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971d" w14:textId="3189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желтоқсандағы № 227 "Рудный қаласының 2014-2016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2014 жылғы 16 шілдедегі № 288 шешімі. Қостанай облысының Әділет департаментінде 2014 жылғы 28 шілдеде № 4960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27 желтоқсандағы № 227 "Рудный қаласының 2014-2016 жылдарға арналған қалалық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нөмірімен 4387 тіркелген, 2014 жылғы 7 қаңтарда "Рудненский рабочий"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14 342 739,7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11 700 260,0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39 267,0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700 161,0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1 903 051,7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14 584 809,9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65 426,6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С. Свинарева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А. Макаренко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С. Фаткуллина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З. Жигунова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16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288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2014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793"/>
        <w:gridCol w:w="6873"/>
        <w:gridCol w:w="21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14342739,7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11700260,0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4642802,0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4642802,0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3609555,0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3609555,0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891684,0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606412,0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252829,0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2515472,0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1756632,0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701603,0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</w:p>
        </w:tc>
      </w:tr>
      <w:tr>
        <w:trPr>
          <w:trHeight w:val="13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25270,0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700161,0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685194,0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652554,0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1903051,7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1903051,7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1903051,7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673"/>
        <w:gridCol w:w="713"/>
        <w:gridCol w:w="7093"/>
        <w:gridCol w:w="21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14584809,9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208189,7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163966,6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93207,4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93207,4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56912,2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36832,2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26668,1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26668,1</w:t>
            </w:r>
          </w:p>
        </w:tc>
      </w:tr>
      <w:tr>
        <w:trPr>
          <w:trHeight w:val="16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23520,1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17555,0</w:t>
            </w:r>
          </w:p>
        </w:tc>
      </w:tr>
      <w:tr>
        <w:trPr>
          <w:trHeight w:val="13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13370,2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13370,2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13370,2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4054624,1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778847,2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778847,2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653182,2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125665,0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2486566,3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2476115,3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2241412,1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234703,2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789210,6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568303,6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13720,1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47310,0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474723,5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596464,8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513131,9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513131,9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100703,6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122200,3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86044,0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4029,0</w:t>
            </w:r>
          </w:p>
        </w:tc>
      </w:tr>
      <w:tr>
        <w:trPr>
          <w:trHeight w:val="13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27542,0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83332,9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81732,9</w:t>
            </w:r>
          </w:p>
        </w:tc>
      </w:tr>
      <w:tr>
        <w:trPr>
          <w:trHeight w:val="13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58868,4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1821,5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938399,8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437711,9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154738,8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147936,8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275172,8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164073,8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218509,9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206654,9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3360,9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282178,0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50374,0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781355,4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192931,0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414871,0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341421,0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277734,0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44425,0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129444,0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80309,0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61197,0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49135,0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27929,0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44109,4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22096,6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22012,8</w:t>
            </w:r>
          </w:p>
        </w:tc>
      </w:tr>
      <w:tr>
        <w:trPr>
          <w:trHeight w:val="13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16712,8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35827,7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18482,9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18482,9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224,6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13651,8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13651,8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12659,8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107676,4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107676,4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20577,8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20577,8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87098,6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9549,6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644243,3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644243,3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52510,0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52510,0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591733,3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50182,3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541551,0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997064,0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988389,0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636440,0</w:t>
            </w:r>
          </w:p>
        </w:tc>
      </w:tr>
      <w:tr>
        <w:trPr>
          <w:trHeight w:val="13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29507,0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606933,0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249480,0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13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6187910,2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6187910,2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6187910,2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9079,2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6178831,0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65426,6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65426,6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65426,6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65426,6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65426,6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30220,6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35206,0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-327496,8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