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71a5" w14:textId="f057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227 "Рудный қаласының 2014-2016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6 тамыздағы № 300 шешімі. Қостанай облысының Әділет департаментінде 2014 жылғы 11 тамызда № 4990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2014-2016 жылдарға арналған қалалық бюджеті туралы" шешіміне (Нормативтік құқықтық актілерді мемлекеттік тіркеу тізілімінде нөмірімен 4387 тіркелген, 2014 жылғы 7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14858067,7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11700260,0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39267,0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700161,0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2418379,7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15100137,9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Рудный қаласы жергілікті атқарушы органының 2014 жылға арналған резервінің мөлшері 99 997,0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 Нугуманова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Жигунова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513"/>
        <w:gridCol w:w="7813"/>
        <w:gridCol w:w="23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14858067,7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4642802,0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4642802,0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3609555,0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3609555,0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891684,0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606412,0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252829,0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2515472,0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1756632,0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701603,0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40747,0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700161,0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652554,0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2418379,7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2418379,7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2418379,7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93"/>
        <w:gridCol w:w="733"/>
        <w:gridCol w:w="681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15100137,9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208189,7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163966,6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56912,2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26668,1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26668,1</w:t>
            </w:r>
          </w:p>
        </w:tc>
      </w:tr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23520,1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17555,0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13370,2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4054624,1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778847,2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778847,2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653182,2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2486566,3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2476115,3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2241412,1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234703,2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789210,6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568303,6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13720,1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474723,5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596464,8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513131,9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513131,9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100703,6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122200,3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83332,9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81732,9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58868,4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938399,8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437711,9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154738,8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147936,8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275172,8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164073,8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218509,9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206654,9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781355,4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341421,0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44109,4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22096,6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22012,8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35827,7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18482,9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18482,9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13651,8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13651,8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87098,6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9549,6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644243,3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644243,3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591733,3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1512389,0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1503714,0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1151768,0</w:t>
            </w:r>
          </w:p>
        </w:tc>
      </w:tr>
      <w:tr>
        <w:trPr>
          <w:trHeight w:val="13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515328,0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65426,6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