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fc57" w14:textId="43df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2014 жылғы 17 шілдедегі № 1311 қаулысы. Қостанай облысының Әділет департаментінде 2014 жылғы 21 тамызда № 5037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Рудный қаласы әкімінің орынбасары Е.В. Скарединаға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0"/>
        <w:gridCol w:w="3620"/>
      </w:tblGrid>
      <w:tr>
        <w:trPr>
          <w:trHeight w:val="30" w:hRule="atLeast"/>
        </w:trPr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 қаласының әкімі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</w:p>
        </w:tc>
      </w:tr>
      <w:tr>
        <w:trPr>
          <w:trHeight w:val="30" w:hRule="atLeast"/>
        </w:trPr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қаражаттары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2014 жылға арналған Рудный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Рудный қаласы әкімдігінің 24.10.2014 </w:t>
      </w:r>
      <w:r>
        <w:rPr>
          <w:rFonts w:ascii="Times New Roman"/>
          <w:b w:val="false"/>
          <w:i w:val="false"/>
          <w:color w:val="ff0000"/>
          <w:sz w:val="28"/>
        </w:rPr>
        <w:t>№ 1945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1942"/>
        <w:gridCol w:w="3341"/>
        <w:gridCol w:w="2790"/>
        <w:gridCol w:w="2919"/>
      </w:tblGrid>
      <w:tr>
        <w:trPr>
          <w:trHeight w:val="79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919"/>
        <w:gridCol w:w="1832"/>
        <w:gridCol w:w="1416"/>
        <w:gridCol w:w="1657"/>
        <w:gridCol w:w="1197"/>
        <w:gridCol w:w="1702"/>
      </w:tblGrid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</w:p>
        </w:tc>
      </w:tr>
      <w:tr>
        <w:trPr>
          <w:trHeight w:val="2040" w:hRule="atLeast"/>
        </w:trPr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қаражаттары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2014 жылға арналған Рудный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Рудный қаласы әкімдігінің 24.10.2014 </w:t>
      </w:r>
      <w:r>
        <w:rPr>
          <w:rFonts w:ascii="Times New Roman"/>
          <w:b w:val="false"/>
          <w:i w:val="false"/>
          <w:color w:val="ff0000"/>
          <w:sz w:val="28"/>
        </w:rPr>
        <w:t>№ 1945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103"/>
        <w:gridCol w:w="4257"/>
        <w:gridCol w:w="2569"/>
        <w:gridCol w:w="2126"/>
      </w:tblGrid>
      <w:tr>
        <w:trPr>
          <w:trHeight w:val="7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1812"/>
        <w:gridCol w:w="1702"/>
        <w:gridCol w:w="1812"/>
        <w:gridCol w:w="1593"/>
        <w:gridCol w:w="1439"/>
        <w:gridCol w:w="1550"/>
      </w:tblGrid>
      <w:tr>
        <w:trPr>
          <w:trHeight w:val="7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</w:p>
        </w:tc>
      </w:tr>
      <w:tr>
        <w:trPr>
          <w:trHeight w:val="204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0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