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eff6" w14:textId="b9de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227 "Рудный қаласының 2014-2016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2014 жылғы 22 қазандағы № 332 шешімі. Қостанай облысының Әділет департаментінде 2014 жылғы 28 қазанда № 5133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Мәслихаттың 2013 жылғы 27 желтоқсандағы № 227 «Рудный қаласының 2014-2016 жылдарға арналған қалалық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4387 нөмірімен тіркелген, 2014 жылғы 7 қаңтарда «Рудненский рабочий»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14952556,7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11593260,0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34416,0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812 012,0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2512868,7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15197604,3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қаржы активтерімен операциялар бойынша сальдо – 62449,2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Рудный қаласы жергілікті атқарушы органының 2014 жылға арналған резервінің мөлшері 93 001,2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Бисенбаева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 шешіміне 1-қосымша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227 шешіміне 1-қосымша</w:t>
            </w:r>
          </w:p>
          <w:bookmarkEnd w:id="3"/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Рудный қаласының 2014 жылға арналған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541"/>
        <w:gridCol w:w="1140"/>
        <w:gridCol w:w="1141"/>
        <w:gridCol w:w="5548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14952556,7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11593260,0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4513466,0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4513466,0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3593204,0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3593204,0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622112,0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2538034,0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1478632,0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1003103,0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812012,0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802865,0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2512868,7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2512868,7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15197604,3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207533,7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163966,6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93207,4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93207,4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56912,2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4051074,4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775861,7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775861,7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650196,7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2485471,3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2475115,3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2240412,1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234703,2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789741,4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568834,4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48587,2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473527,1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578083,8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496373,4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496373,4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89077,1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81710,4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80110,4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58868,4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976420,5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438442,2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154980,1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148847,8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275172,8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164073,8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210623,9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206217,9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327354,4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294240,4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58783,4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780442,4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129444,0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43152,4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35264,3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107676,4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107676,4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87098,6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644994,3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644994,3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592818,3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542636,0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1597266,2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1588731,2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1151768,0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29507,0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515328,0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606933,0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6178831,0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62449,2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32228,6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-327496,8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 шешіміне 2-қосымша</w:t>
            </w:r>
          </w:p>
          <w:bookmarkEnd w:id="24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227 шешіміне 5-қосымша</w:t>
            </w:r>
          </w:p>
          <w:bookmarkEnd w:id="248"/>
        </w:tc>
      </w:tr>
    </w:tbl>
    <w:bookmarkStart w:name="z271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Горняцк кентінің 2014 жылға арналған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0"/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 шешіміне 3-қосымша</w:t>
            </w:r>
          </w:p>
          <w:bookmarkEnd w:id="27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227 шешіміне 6-қосымша</w:t>
            </w:r>
          </w:p>
          <w:bookmarkEnd w:id="280"/>
        </w:tc>
      </w:tr>
    </w:tbl>
    <w:bookmarkStart w:name="z30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Қашар кентінің 2014 жылға арналған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1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2"/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122394,6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