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f05b" w14:textId="3e6f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2014 жылғы 2 қазандағы № 1808 қаулысы. Қостанай облысының Әділет департаментінде 2014 жылғы 3 қарашада № 5140 болып тіркелді. Күші жойылды - Қостанай облысы Рудный қаласы әкімдігінің 2016 жылғы 4 мамырдағы № 464 қаулысымен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әкімдігінің 04.05.2016 </w:t>
      </w:r>
      <w:r>
        <w:rPr>
          <w:rFonts w:ascii="Times New Roman"/>
          <w:b w:val="false"/>
          <w:i w:val="false"/>
          <w:color w:val="ff0000"/>
          <w:sz w:val="28"/>
        </w:rPr>
        <w:t>№ 464</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мемлекеттiк органының үлгi ережесiн бекiту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Рудный қаласы әкімдігінің "Рудный қалалық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Рудный қаласы әкімдігінің "Рудный қалалық білім бөлімі" мемлекеттік мекемесінің басшысы О.В. Кононенкоға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қолдаңысқа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2014 жылғы 2 қазандағы № 1808</w:t>
            </w:r>
            <w:r>
              <w:br/>
            </w:r>
            <w:r>
              <w:rPr>
                <w:rFonts w:ascii="Times New Roman"/>
                <w:b w:val="false"/>
                <w:i w:val="false"/>
                <w:color w:val="000000"/>
                <w:sz w:val="20"/>
              </w:rPr>
              <w:t>қаулысымен бекітілген</w:t>
            </w:r>
          </w:p>
        </w:tc>
      </w:tr>
    </w:tbl>
    <w:bookmarkStart w:name="z9" w:id="0"/>
    <w:p>
      <w:pPr>
        <w:spacing w:after="0"/>
        <w:ind w:left="0"/>
        <w:jc w:val="left"/>
      </w:pPr>
      <w:r>
        <w:rPr>
          <w:rFonts w:ascii="Times New Roman"/>
          <w:b/>
          <w:i w:val="false"/>
          <w:color w:val="000000"/>
        </w:rPr>
        <w:t xml:space="preserve"> Рудный қаласы әкімдігінің "Рудный қалалық білім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білім бөлімі" мемлекеттік мекемесі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Рудный қаласы әкімдігінің "Рудный қалалық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Рудный қаласы әкімдігінің "Рудный қалалық білім бөлімі" мемлекеттік мекемесі мемлекеттік мекеменің ұйымдық-құқықтық нысанындағы заңды тұлға болып табылады, мемлекеттік тілде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Рудный қаласы әкімдігінің "Рудный қалалық білім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Рудный қаласы әкімдігінің "Рудный қалалық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Рудный қаласы әкімдігінің "Рудный қалалық білім бөлімі" мемлекеттік мекемесі өз құзіретінің мәселелері бойынша заңнамада белгіленген тәртіппен Рудный қаласы әкімдігінің "Рудный қалалық білім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Рудный қаласы әкімдігінің "Рудный қалалық білім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111500, Қазақстан Республикасы, Қостанай облысы, Рудный қаласы, Ленин көшесі, 30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Рудный қаласы әкімдігінің "Рудный қалалық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10. Рудный қаласы әкімдігінің "Рудный қалалық білім бөлімі" мемлекеттік мекемесінің құрылтайшысы Рудный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Рудный қаласы әкімдігінің "Рудный қалалық білім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Рудный қаласы әкімдігінің "Рудный қалалық білім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Рудный қаласы әкімдігінің "Рудный қалалық білім бөлімі" мемлекеттік мекемесіне кәсіпкерлік субъектілерімен Рудный қаласы әкімдігінің "Рудный қалалық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Рудный қаласы әкімдігінің "Рудный қалалық білім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білім бөлімі" мемлекеттік мекемесінің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Рудный қаласы әкімдігінің "Рудный қалалық білім бөлімі" мемлекеттік мекемесінің миссиясы - Қазақстан Республикасының білім, тәрбие саясатын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қала аумағында Қазақстан Республикасының білім беру саясатын жүзеге асыру;</w:t>
      </w:r>
      <w:r>
        <w:br/>
      </w:r>
      <w:r>
        <w:rPr>
          <w:rFonts w:ascii="Times New Roman"/>
          <w:b w:val="false"/>
          <w:i w:val="false"/>
          <w:color w:val="000000"/>
          <w:sz w:val="28"/>
        </w:rPr>
        <w:t>
      </w:t>
      </w:r>
      <w:r>
        <w:rPr>
          <w:rFonts w:ascii="Times New Roman"/>
          <w:b w:val="false"/>
          <w:i w:val="false"/>
          <w:color w:val="000000"/>
          <w:sz w:val="28"/>
        </w:rPr>
        <w:t>2) қала аумағында Қазақстан Республикасының тәрбиелеу саясатын жүзеге асыру;</w:t>
      </w:r>
      <w:r>
        <w:br/>
      </w:r>
      <w:r>
        <w:rPr>
          <w:rFonts w:ascii="Times New Roman"/>
          <w:b w:val="false"/>
          <w:i w:val="false"/>
          <w:color w:val="000000"/>
          <w:sz w:val="28"/>
        </w:rPr>
        <w:t>
      </w:t>
      </w:r>
      <w:r>
        <w:rPr>
          <w:rFonts w:ascii="Times New Roman"/>
          <w:b w:val="false"/>
          <w:i w:val="false"/>
          <w:color w:val="000000"/>
          <w:sz w:val="28"/>
        </w:rPr>
        <w:t>3) материалдық–техникалық базаны дамыту және нығайту;</w:t>
      </w:r>
      <w:r>
        <w:br/>
      </w:r>
      <w:r>
        <w:rPr>
          <w:rFonts w:ascii="Times New Roman"/>
          <w:b w:val="false"/>
          <w:i w:val="false"/>
          <w:color w:val="000000"/>
          <w:sz w:val="28"/>
        </w:rPr>
        <w:t>
      </w:t>
      </w:r>
      <w:r>
        <w:rPr>
          <w:rFonts w:ascii="Times New Roman"/>
          <w:b w:val="false"/>
          <w:i w:val="false"/>
          <w:color w:val="000000"/>
          <w:sz w:val="28"/>
        </w:rPr>
        <w:t>4) білім саласында перспективті, ағымдағы, нысаналы бағдарламаларды әзірлеу және іске асыру;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әрекеттесу;</w:t>
      </w:r>
      <w:r>
        <w:br/>
      </w:r>
      <w:r>
        <w:rPr>
          <w:rFonts w:ascii="Times New Roman"/>
          <w:b w:val="false"/>
          <w:i w:val="false"/>
          <w:color w:val="000000"/>
          <w:sz w:val="28"/>
        </w:rPr>
        <w:t>
      </w:t>
      </w:r>
      <w:r>
        <w:rPr>
          <w:rFonts w:ascii="Times New Roman"/>
          <w:b w:val="false"/>
          <w:i w:val="false"/>
          <w:color w:val="000000"/>
          <w:sz w:val="28"/>
        </w:rPr>
        <w:t>6) ведомствоға бағынысты ұйымдарында қолданыстағы заңнаманың дұрыс қолданылуына бақылау жасау.</w:t>
      </w:r>
      <w:r>
        <w:br/>
      </w:r>
      <w:r>
        <w:rPr>
          <w:rFonts w:ascii="Times New Roman"/>
          <w:b w:val="false"/>
          <w:i w:val="false"/>
          <w:color w:val="000000"/>
          <w:sz w:val="28"/>
        </w:rPr>
        <w:t>
      </w:t>
      </w:r>
      <w:r>
        <w:rPr>
          <w:rFonts w:ascii="Times New Roman"/>
          <w:b w:val="false"/>
          <w:i w:val="false"/>
          <w:color w:val="000000"/>
          <w:sz w:val="28"/>
        </w:rPr>
        <w:t>16. Рудный қаласы әкімдігінің "Рудный қалалық білім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ведомствоға бағынысты ұйымдарының білім беруді дамыту бағдарламаларын мемлекеттік стандарттар негізінде іске асыру бойынша жұмысын ұйымдастырады;</w:t>
      </w:r>
      <w:r>
        <w:br/>
      </w:r>
      <w:r>
        <w:rPr>
          <w:rFonts w:ascii="Times New Roman"/>
          <w:b w:val="false"/>
          <w:i w:val="false"/>
          <w:color w:val="000000"/>
          <w:sz w:val="28"/>
        </w:rPr>
        <w:t>
      </w:t>
      </w:r>
      <w:r>
        <w:rPr>
          <w:rFonts w:ascii="Times New Roman"/>
          <w:b w:val="false"/>
          <w:i w:val="false"/>
          <w:color w:val="000000"/>
          <w:sz w:val="28"/>
        </w:rPr>
        <w:t>2) кешкі (ауысымды) оқыту түрін қоса алғанда, бастауыш, негізгі орта және жалпы орта білімді қамтамасыз етеді;</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ұйымдастырады;</w:t>
      </w:r>
      <w:r>
        <w:br/>
      </w:r>
      <w:r>
        <w:rPr>
          <w:rFonts w:ascii="Times New Roman"/>
          <w:b w:val="false"/>
          <w:i w:val="false"/>
          <w:color w:val="000000"/>
          <w:sz w:val="28"/>
        </w:rPr>
        <w:t>
      </w:t>
      </w:r>
      <w:r>
        <w:rPr>
          <w:rFonts w:ascii="Times New Roman"/>
          <w:b w:val="false"/>
          <w:i w:val="false"/>
          <w:color w:val="000000"/>
          <w:sz w:val="28"/>
        </w:rPr>
        <w:t>4) оқушылардың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5) бастауыш, негізгі орта, жалпы орта және мектепке дейінгі білім берудің жалпы білім беру оқу бағдарламаларын іске асыратын мемлекеттік білім беру ұйымдарының материалдық-техникалық қамтамасыз етілуіне жәрдемдеседі;</w:t>
      </w:r>
      <w:r>
        <w:br/>
      </w:r>
      <w:r>
        <w:rPr>
          <w:rFonts w:ascii="Times New Roman"/>
          <w:b w:val="false"/>
          <w:i w:val="false"/>
          <w:color w:val="000000"/>
          <w:sz w:val="28"/>
        </w:rPr>
        <w:t>
      </w:t>
      </w:r>
      <w:r>
        <w:rPr>
          <w:rFonts w:ascii="Times New Roman"/>
          <w:b w:val="false"/>
          <w:i w:val="false"/>
          <w:color w:val="000000"/>
          <w:sz w:val="28"/>
        </w:rPr>
        <w:t>6) мектепалды даярлықтың, бастауыш, негізгі орта, және жалпы орта білім берудің жалпы білім беру оқу бағдарламаларын іске асыратын білім беру ұйымдарына оқулықтарды және оқу-әдістемелік кешендерді сатып алу және жеткізуді ұйымдастырады;</w:t>
      </w:r>
      <w:r>
        <w:br/>
      </w:r>
      <w:r>
        <w:rPr>
          <w:rFonts w:ascii="Times New Roman"/>
          <w:b w:val="false"/>
          <w:i w:val="false"/>
          <w:color w:val="000000"/>
          <w:sz w:val="28"/>
        </w:rPr>
        <w:t>
      </w:t>
      </w:r>
      <w:r>
        <w:rPr>
          <w:rFonts w:ascii="Times New Roman"/>
          <w:b w:val="false"/>
          <w:i w:val="false"/>
          <w:color w:val="000000"/>
          <w:sz w:val="28"/>
        </w:rPr>
        <w:t>7) балалардың қосымша білім алуын қамтамасыз етеді;</w:t>
      </w:r>
      <w:r>
        <w:br/>
      </w:r>
      <w:r>
        <w:rPr>
          <w:rFonts w:ascii="Times New Roman"/>
          <w:b w:val="false"/>
          <w:i w:val="false"/>
          <w:color w:val="000000"/>
          <w:sz w:val="28"/>
        </w:rPr>
        <w:t>
      </w:t>
      </w:r>
      <w:r>
        <w:rPr>
          <w:rFonts w:ascii="Times New Roman"/>
          <w:b w:val="false"/>
          <w:i w:val="false"/>
          <w:color w:val="000000"/>
          <w:sz w:val="28"/>
        </w:rPr>
        <w:t>8) мектепке дейінгі тәрбиелеу және оқыту ұйымдарына және отбасыларға қажетті әдістемелік және кеңестік көмек көрсетеді;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белгіленген тәртіпте білім беру ұйымдарының оқушылары мен тәрбиеленушілеріне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10) Қазақстан Республикасы Үкіметінің қаулысымен бекітілген мемлекеттік қызмет көрсету тізіліміне сәйкес жеке және заңды тұлғаларға мемлекеттік қызметтер көрсетеді;</w:t>
      </w:r>
      <w:r>
        <w:br/>
      </w:r>
      <w:r>
        <w:rPr>
          <w:rFonts w:ascii="Times New Roman"/>
          <w:b w:val="false"/>
          <w:i w:val="false"/>
          <w:color w:val="000000"/>
          <w:sz w:val="28"/>
        </w:rPr>
        <w:t>
      </w:t>
      </w:r>
      <w:r>
        <w:rPr>
          <w:rFonts w:ascii="Times New Roman"/>
          <w:b w:val="false"/>
          <w:i w:val="false"/>
          <w:color w:val="000000"/>
          <w:sz w:val="28"/>
        </w:rPr>
        <w:t>11) ақпараттық жүйелерді оңтайландыру және автоматтандыру арқылы мемлекеттік қызметтер көрсету сапасын арттыруды қамтамасыз етеді;</w:t>
      </w:r>
      <w:r>
        <w:br/>
      </w:r>
      <w:r>
        <w:rPr>
          <w:rFonts w:ascii="Times New Roman"/>
          <w:b w:val="false"/>
          <w:i w:val="false"/>
          <w:color w:val="000000"/>
          <w:sz w:val="28"/>
        </w:rPr>
        <w:t>
      </w:t>
      </w:r>
      <w:r>
        <w:rPr>
          <w:rFonts w:ascii="Times New Roman"/>
          <w:b w:val="false"/>
          <w:i w:val="false"/>
          <w:color w:val="000000"/>
          <w:sz w:val="28"/>
        </w:rPr>
        <w:t>12) мемлекеттік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13) қызмет алушылардың мемлекеттік қызметтер көрсету тәртібі туралы хабардар болуын қамтамасыз етеді;</w:t>
      </w:r>
      <w:r>
        <w:br/>
      </w:r>
      <w:r>
        <w:rPr>
          <w:rFonts w:ascii="Times New Roman"/>
          <w:b w:val="false"/>
          <w:i w:val="false"/>
          <w:color w:val="000000"/>
          <w:sz w:val="28"/>
        </w:rPr>
        <w:t>
      </w:t>
      </w:r>
      <w:r>
        <w:rPr>
          <w:rFonts w:ascii="Times New Roman"/>
          <w:b w:val="false"/>
          <w:i w:val="false"/>
          <w:color w:val="000000"/>
          <w:sz w:val="28"/>
        </w:rPr>
        <w:t>14) қызмет алушылардың мемлекеттік қызметтер көрсету мәселелері бойынша өтініштерін қарайды;</w:t>
      </w:r>
      <w:r>
        <w:br/>
      </w:r>
      <w:r>
        <w:rPr>
          <w:rFonts w:ascii="Times New Roman"/>
          <w:b w:val="false"/>
          <w:i w:val="false"/>
          <w:color w:val="000000"/>
          <w:sz w:val="28"/>
        </w:rPr>
        <w:t>
      </w:t>
      </w:r>
      <w:r>
        <w:rPr>
          <w:rFonts w:ascii="Times New Roman"/>
          <w:b w:val="false"/>
          <w:i w:val="false"/>
          <w:color w:val="000000"/>
          <w:sz w:val="28"/>
        </w:rPr>
        <w:t>15) қызмет алушылардың бұзылған құқықтарын, бостандықтары мен заңды мүдделерін қалпына келтіруге бағытталған шараларды қолданады;</w:t>
      </w:r>
      <w:r>
        <w:br/>
      </w:r>
      <w:r>
        <w:rPr>
          <w:rFonts w:ascii="Times New Roman"/>
          <w:b w:val="false"/>
          <w:i w:val="false"/>
          <w:color w:val="000000"/>
          <w:sz w:val="28"/>
        </w:rPr>
        <w:t>
      </w:t>
      </w:r>
      <w:r>
        <w:rPr>
          <w:rFonts w:ascii="Times New Roman"/>
          <w:b w:val="false"/>
          <w:i w:val="false"/>
          <w:color w:val="000000"/>
          <w:sz w:val="28"/>
        </w:rPr>
        <w:t>16) мемлекеттік қызметтер көрсету саласындағы қызметкерлердің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17)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br/>
      </w:r>
      <w:r>
        <w:rPr>
          <w:rFonts w:ascii="Times New Roman"/>
          <w:b w:val="false"/>
          <w:i w:val="false"/>
          <w:color w:val="000000"/>
          <w:sz w:val="28"/>
        </w:rPr>
        <w:t>
      </w:t>
      </w:r>
      <w:r>
        <w:rPr>
          <w:rFonts w:ascii="Times New Roman"/>
          <w:b w:val="false"/>
          <w:i w:val="false"/>
          <w:color w:val="000000"/>
          <w:sz w:val="28"/>
        </w:rPr>
        <w:t>18)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ведомствоға бағынысты білім беру ұйымдарында мемлекеттік қызметтер көрсету сапасын ішкі бақылауды жүргізеді;</w:t>
      </w:r>
      <w:r>
        <w:br/>
      </w:r>
      <w:r>
        <w:rPr>
          <w:rFonts w:ascii="Times New Roman"/>
          <w:b w:val="false"/>
          <w:i w:val="false"/>
          <w:color w:val="000000"/>
          <w:sz w:val="28"/>
        </w:rPr>
        <w:t>
      </w:t>
      </w:r>
      <w:r>
        <w:rPr>
          <w:rFonts w:ascii="Times New Roman"/>
          <w:b w:val="false"/>
          <w:i w:val="false"/>
          <w:color w:val="000000"/>
          <w:sz w:val="28"/>
        </w:rPr>
        <w:t>20) мемлекеттік қызметтер стандарттарын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21-1) патронаттық тәрбиешілердің ағымдағы шоттарына ақша қаражатын аудару арқылы еңбегіне ақы төлейді;</w:t>
      </w:r>
      <w:r>
        <w:br/>
      </w:r>
      <w:r>
        <w:rPr>
          <w:rFonts w:ascii="Times New Roman"/>
          <w:b w:val="false"/>
          <w:i w:val="false"/>
          <w:color w:val="000000"/>
          <w:sz w:val="28"/>
        </w:rPr>
        <w:t>
      </w:t>
      </w:r>
      <w:r>
        <w:rPr>
          <w:rFonts w:ascii="Times New Roman"/>
          <w:b w:val="false"/>
          <w:i w:val="false"/>
          <w:color w:val="000000"/>
          <w:sz w:val="28"/>
        </w:rPr>
        <w:t>22) ведомствоға бағынысты ұйымдарының қаржы-шаруашылық қызметіне кешенді талдау жасайды;</w:t>
      </w:r>
      <w:r>
        <w:br/>
      </w:r>
      <w:r>
        <w:rPr>
          <w:rFonts w:ascii="Times New Roman"/>
          <w:b w:val="false"/>
          <w:i w:val="false"/>
          <w:color w:val="000000"/>
          <w:sz w:val="28"/>
        </w:rPr>
        <w:t>
      </w:t>
      </w:r>
      <w:r>
        <w:rPr>
          <w:rFonts w:ascii="Times New Roman"/>
          <w:b w:val="false"/>
          <w:i w:val="false"/>
          <w:color w:val="000000"/>
          <w:sz w:val="28"/>
        </w:rPr>
        <w:t>23) ведомствоға бағынысты ұйымдарына қаржы-шаруашылық қызметі, бухгалтерлік есеп және қаржылық есеп беру мәселелері бойынша құқықтық, әдістемелік көмек көрсетеді;</w:t>
      </w:r>
      <w:r>
        <w:br/>
      </w:r>
      <w:r>
        <w:rPr>
          <w:rFonts w:ascii="Times New Roman"/>
          <w:b w:val="false"/>
          <w:i w:val="false"/>
          <w:color w:val="000000"/>
          <w:sz w:val="28"/>
        </w:rPr>
        <w:t>
      </w:t>
      </w:r>
      <w:r>
        <w:rPr>
          <w:rFonts w:ascii="Times New Roman"/>
          <w:b w:val="false"/>
          <w:i w:val="false"/>
          <w:color w:val="000000"/>
          <w:sz w:val="28"/>
        </w:rPr>
        <w:t>24) қызметтік құжаттар мен жеке және заңды тұлғалардың өтініштерін қарап, қажетті шара қолданады;</w:t>
      </w:r>
      <w:r>
        <w:br/>
      </w:r>
      <w:r>
        <w:rPr>
          <w:rFonts w:ascii="Times New Roman"/>
          <w:b w:val="false"/>
          <w:i w:val="false"/>
          <w:color w:val="000000"/>
          <w:sz w:val="28"/>
        </w:rPr>
        <w:t>
      </w:t>
      </w:r>
      <w:r>
        <w:rPr>
          <w:rFonts w:ascii="Times New Roman"/>
          <w:b w:val="false"/>
          <w:i w:val="false"/>
          <w:color w:val="000000"/>
          <w:sz w:val="28"/>
        </w:rPr>
        <w:t>25) Рудный қаласы әкімдігінің "Рудный қалалық білім бөлімі" мемлекеттік мекемесінің құзіретіне жататын мәселелер бойынша азаматтарды қабылдайды және оларға кеңес береді;</w:t>
      </w:r>
      <w:r>
        <w:br/>
      </w:r>
      <w:r>
        <w:rPr>
          <w:rFonts w:ascii="Times New Roman"/>
          <w:b w:val="false"/>
          <w:i w:val="false"/>
          <w:color w:val="000000"/>
          <w:sz w:val="28"/>
        </w:rPr>
        <w:t>
      </w:t>
      </w:r>
      <w:r>
        <w:rPr>
          <w:rFonts w:ascii="Times New Roman"/>
          <w:b w:val="false"/>
          <w:i w:val="false"/>
          <w:color w:val="000000"/>
          <w:sz w:val="28"/>
        </w:rPr>
        <w:t>26) мемлекеттік тілдің кеңінен қолданылуы бойынша шара қабылдайды;</w:t>
      </w:r>
      <w:r>
        <w:br/>
      </w:r>
      <w:r>
        <w:rPr>
          <w:rFonts w:ascii="Times New Roman"/>
          <w:b w:val="false"/>
          <w:i w:val="false"/>
          <w:color w:val="000000"/>
          <w:sz w:val="28"/>
        </w:rPr>
        <w:t>
      </w:t>
      </w:r>
      <w:r>
        <w:rPr>
          <w:rFonts w:ascii="Times New Roman"/>
          <w:b w:val="false"/>
          <w:i w:val="false"/>
          <w:color w:val="000000"/>
          <w:sz w:val="28"/>
        </w:rPr>
        <w:t>27) қалалық ведомствоаралық комиссиялар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кәмелетке толмағандардың істері және олардың құқықтарын қорғау жөніндегі;</w:t>
      </w:r>
      <w:r>
        <w:br/>
      </w:r>
      <w:r>
        <w:rPr>
          <w:rFonts w:ascii="Times New Roman"/>
          <w:b w:val="false"/>
          <w:i w:val="false"/>
          <w:color w:val="000000"/>
          <w:sz w:val="28"/>
        </w:rPr>
        <w:t>
      </w:t>
      </w:r>
      <w:r>
        <w:rPr>
          <w:rFonts w:ascii="Times New Roman"/>
          <w:b w:val="false"/>
          <w:i w:val="false"/>
          <w:color w:val="000000"/>
          <w:sz w:val="28"/>
        </w:rPr>
        <w:t>Қазақстан Республикасының азаматтары болып табылатын балаларды асырап алуға беру туралы рұқсат беру мүмкіндігі туралы қорытынды беретін;</w:t>
      </w:r>
      <w:r>
        <w:br/>
      </w:r>
      <w:r>
        <w:rPr>
          <w:rFonts w:ascii="Times New Roman"/>
          <w:b w:val="false"/>
          <w:i w:val="false"/>
          <w:color w:val="000000"/>
          <w:sz w:val="28"/>
        </w:rPr>
        <w:t>
      </w:t>
      </w:r>
      <w:r>
        <w:rPr>
          <w:rFonts w:ascii="Times New Roman"/>
          <w:b w:val="false"/>
          <w:i w:val="false"/>
          <w:color w:val="000000"/>
          <w:sz w:val="28"/>
        </w:rPr>
        <w:t>жазғы кезеңде балалар мен жасөспірімдердің демалуын, сауықтырылуын және жұмыспен қамтылуын ұйымдастыру жөніндегі.</w:t>
      </w:r>
      <w:r>
        <w:br/>
      </w:r>
      <w:r>
        <w:rPr>
          <w:rFonts w:ascii="Times New Roman"/>
          <w:b w:val="false"/>
          <w:i w:val="false"/>
          <w:color w:val="000000"/>
          <w:sz w:val="28"/>
        </w:rPr>
        <w:t>
      </w:t>
      </w:r>
      <w:r>
        <w:rPr>
          <w:rFonts w:ascii="Times New Roman"/>
          <w:b w:val="false"/>
          <w:i w:val="false"/>
          <w:color w:val="000000"/>
          <w:sz w:val="28"/>
        </w:rPr>
        <w:t>28) Қазақстан Республикасының қолданыстағы заңнамасына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Қостанай облысы Рудный қаласы әкімдігінің 12.02.2015 </w:t>
      </w:r>
      <w:r>
        <w:rPr>
          <w:rFonts w:ascii="Times New Roman"/>
          <w:b w:val="false"/>
          <w:i w:val="false"/>
          <w:color w:val="ff0000"/>
          <w:sz w:val="28"/>
        </w:rPr>
        <w:t>№ 189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 Рудный қаласы әкімдігінің "Рудный қалалық білім бөлімі" мемлекеттік мекемесінің құқықтары:</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Ережеге</w:t>
      </w:r>
      <w:r>
        <w:rPr>
          <w:rFonts w:ascii="Times New Roman"/>
          <w:b w:val="false"/>
          <w:i w:val="false"/>
          <w:color w:val="000000"/>
          <w:sz w:val="28"/>
        </w:rPr>
        <w:t xml:space="preserve"> сәйкес өз құзыретінің шегінде білім беру мәселелері бойынша жергілікті атқарушы органның өкілі болу;</w:t>
      </w:r>
      <w:r>
        <w:br/>
      </w:r>
      <w:r>
        <w:rPr>
          <w:rFonts w:ascii="Times New Roman"/>
          <w:b w:val="false"/>
          <w:i w:val="false"/>
          <w:color w:val="000000"/>
          <w:sz w:val="28"/>
        </w:rPr>
        <w:t>
      </w:t>
      </w:r>
      <w:r>
        <w:rPr>
          <w:rFonts w:ascii="Times New Roman"/>
          <w:b w:val="false"/>
          <w:i w:val="false"/>
          <w:color w:val="000000"/>
          <w:sz w:val="28"/>
        </w:rPr>
        <w:t>2) өз құзыреті шегінде ведомствоға бағынысты мекемелер мен кәсіпорындар үшін орындауға міндетті бұйрықтар шығару;</w:t>
      </w:r>
      <w:r>
        <w:br/>
      </w:r>
      <w:r>
        <w:rPr>
          <w:rFonts w:ascii="Times New Roman"/>
          <w:b w:val="false"/>
          <w:i w:val="false"/>
          <w:color w:val="000000"/>
          <w:sz w:val="28"/>
        </w:rPr>
        <w:t>
      </w:t>
      </w:r>
      <w:r>
        <w:rPr>
          <w:rFonts w:ascii="Times New Roman"/>
          <w:b w:val="false"/>
          <w:i w:val="false"/>
          <w:color w:val="000000"/>
          <w:sz w:val="28"/>
        </w:rPr>
        <w:t>3) белгіленген тәртіпте атқарушы биліктің мемлекеттік органдарынан, жергілікті өзін-өзі басқару органдарынан, кәсіпорындардан, мекемелер мен ұйымдардан (олардың ұйымдастыру-құқықтық нысаны мен ведомстволық тиістілігіне қарамастан) өз қызметтері бойынша мәліметтерді, материалдарды және құжаттарды сұрату және алу;</w:t>
      </w:r>
      <w:r>
        <w:br/>
      </w:r>
      <w:r>
        <w:rPr>
          <w:rFonts w:ascii="Times New Roman"/>
          <w:b w:val="false"/>
          <w:i w:val="false"/>
          <w:color w:val="000000"/>
          <w:sz w:val="28"/>
        </w:rPr>
        <w:t>
      </w:t>
      </w:r>
      <w:r>
        <w:rPr>
          <w:rFonts w:ascii="Times New Roman"/>
          <w:b w:val="false"/>
          <w:i w:val="false"/>
          <w:color w:val="000000"/>
          <w:sz w:val="28"/>
        </w:rPr>
        <w:t>4) білім беру саласында қажетті мәселелерді шешу үшін уақытша және тұрақты жұмыс топтарын, комиссияларды және басқа ұжымдық органдарды құру;</w:t>
      </w:r>
      <w:r>
        <w:br/>
      </w:r>
      <w:r>
        <w:rPr>
          <w:rFonts w:ascii="Times New Roman"/>
          <w:b w:val="false"/>
          <w:i w:val="false"/>
          <w:color w:val="000000"/>
          <w:sz w:val="28"/>
        </w:rPr>
        <w:t>
      </w:t>
      </w:r>
      <w:r>
        <w:rPr>
          <w:rFonts w:ascii="Times New Roman"/>
          <w:b w:val="false"/>
          <w:i w:val="false"/>
          <w:color w:val="000000"/>
          <w:sz w:val="28"/>
        </w:rPr>
        <w:t>5) жарғылық қызметтеріне сәйкес ведомствоға бағынысты ұйымдар мен кәсіпорындардың құрылтай құжаттарына өзгерістер мен толықтыруларды енгізу туралы өтініш ету және енгізілген өзгерістер мен толықтыруларды бақылау;</w:t>
      </w:r>
      <w:r>
        <w:br/>
      </w:r>
      <w:r>
        <w:rPr>
          <w:rFonts w:ascii="Times New Roman"/>
          <w:b w:val="false"/>
          <w:i w:val="false"/>
          <w:color w:val="000000"/>
          <w:sz w:val="28"/>
        </w:rPr>
        <w:t>
      </w:t>
      </w:r>
      <w:r>
        <w:rPr>
          <w:rFonts w:ascii="Times New Roman"/>
          <w:b w:val="false"/>
          <w:i w:val="false"/>
          <w:color w:val="000000"/>
          <w:sz w:val="28"/>
        </w:rPr>
        <w:t>6) белгіленген тәртіпте және өз қызметінің мақсатына сәйкес бекітілген мүлікке иелік ету және қолдану;</w:t>
      </w:r>
      <w:r>
        <w:br/>
      </w:r>
      <w:r>
        <w:rPr>
          <w:rFonts w:ascii="Times New Roman"/>
          <w:b w:val="false"/>
          <w:i w:val="false"/>
          <w:color w:val="000000"/>
          <w:sz w:val="28"/>
        </w:rPr>
        <w:t>
      </w:t>
      </w:r>
      <w:r>
        <w:rPr>
          <w:rFonts w:ascii="Times New Roman"/>
          <w:b w:val="false"/>
          <w:i w:val="false"/>
          <w:color w:val="000000"/>
          <w:sz w:val="28"/>
        </w:rPr>
        <w:t>7) жергілікті атқарушы органдардың келісімімен өзінің негізгі қызметін жоспарлау және білім беру саласының дамуын анықтау;</w:t>
      </w:r>
      <w:r>
        <w:br/>
      </w:r>
      <w:r>
        <w:rPr>
          <w:rFonts w:ascii="Times New Roman"/>
          <w:b w:val="false"/>
          <w:i w:val="false"/>
          <w:color w:val="000000"/>
          <w:sz w:val="28"/>
        </w:rPr>
        <w:t>
      </w:t>
      </w:r>
      <w:r>
        <w:rPr>
          <w:rFonts w:ascii="Times New Roman"/>
          <w:b w:val="false"/>
          <w:i w:val="false"/>
          <w:color w:val="000000"/>
          <w:sz w:val="28"/>
        </w:rPr>
        <w:t>8) ведомствоға бағынысты ұйымдар мен кәсіпорындардың қызметін талдау;</w:t>
      </w:r>
      <w:r>
        <w:br/>
      </w:r>
      <w:r>
        <w:rPr>
          <w:rFonts w:ascii="Times New Roman"/>
          <w:b w:val="false"/>
          <w:i w:val="false"/>
          <w:color w:val="000000"/>
          <w:sz w:val="28"/>
        </w:rPr>
        <w:t>
      </w:t>
      </w:r>
      <w:r>
        <w:rPr>
          <w:rFonts w:ascii="Times New Roman"/>
          <w:b w:val="false"/>
          <w:i w:val="false"/>
          <w:color w:val="000000"/>
          <w:sz w:val="28"/>
        </w:rPr>
        <w:t>9) теориялық және практикалық білім, шеберлік, дағдыларды жаңарту, сонымен қатар, мемлекеттік қызметтерді сапалы көрсету мақсатында білім бөлімінің мемлекеттік қызметшілерінің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заңдарында белгіленген жағдайларда және негіздер бойынша мемлекеттік қызметтер көрсетуден бас тарту;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басқа да құқықтарды іске асыру.</w:t>
      </w:r>
      <w:r>
        <w:br/>
      </w:r>
      <w:r>
        <w:rPr>
          <w:rFonts w:ascii="Times New Roman"/>
          <w:b w:val="false"/>
          <w:i w:val="false"/>
          <w:color w:val="000000"/>
          <w:sz w:val="28"/>
        </w:rPr>
        <w:t>
      </w:t>
      </w:r>
      <w:r>
        <w:rPr>
          <w:rFonts w:ascii="Times New Roman"/>
          <w:b w:val="false"/>
          <w:i w:val="false"/>
          <w:color w:val="000000"/>
          <w:sz w:val="28"/>
        </w:rPr>
        <w:t>18. Рудный қаласы әкімдігінің "Рудный қалалық білім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мемлекеттік қызметтер стандарттары мен регламенттеріне сәйкес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2) мүмкіндігі шектеулі адамдардың мемлекеттік қызметтерді алуы кезінде оларға қажетті жағдайлар жасау;</w:t>
      </w:r>
      <w:r>
        <w:br/>
      </w:r>
      <w:r>
        <w:rPr>
          <w:rFonts w:ascii="Times New Roman"/>
          <w:b w:val="false"/>
          <w:i w:val="false"/>
          <w:color w:val="000000"/>
          <w:sz w:val="28"/>
        </w:rPr>
        <w:t>
      </w:t>
      </w:r>
      <w:r>
        <w:rPr>
          <w:rFonts w:ascii="Times New Roman"/>
          <w:b w:val="false"/>
          <w:i w:val="false"/>
          <w:color w:val="000000"/>
          <w:sz w:val="28"/>
        </w:rPr>
        <w:t>3) қызмет алушыларға мемлекеттік қызметтер көрсету тәртібі туралы қолжетімді нысанда толық және анық ақпарат ұсыну;</w:t>
      </w:r>
      <w:r>
        <w:br/>
      </w:r>
      <w:r>
        <w:rPr>
          <w:rFonts w:ascii="Times New Roman"/>
          <w:b w:val="false"/>
          <w:i w:val="false"/>
          <w:color w:val="000000"/>
          <w:sz w:val="28"/>
        </w:rPr>
        <w:t>
      </w:t>
      </w:r>
      <w:r>
        <w:rPr>
          <w:rFonts w:ascii="Times New Roman"/>
          <w:b w:val="false"/>
          <w:i w:val="false"/>
          <w:color w:val="000000"/>
          <w:sz w:val="28"/>
        </w:rPr>
        <w:t>4) мемлекеттік қызмет стандартында белгіленген мемлекеттік қызмет көрсету мерзімі өткенге дейін бір тәуліктен кешіктірмей халыққа қызмет көрсету орталығы арқылы көрсетілетін мемлекеттік қызмет нәтижесін халыққа қызмет көрсету орталығына жіберу;</w:t>
      </w:r>
      <w:r>
        <w:br/>
      </w:r>
      <w:r>
        <w:rPr>
          <w:rFonts w:ascii="Times New Roman"/>
          <w:b w:val="false"/>
          <w:i w:val="false"/>
          <w:color w:val="000000"/>
          <w:sz w:val="28"/>
        </w:rPr>
        <w:t>
      </w:t>
      </w:r>
      <w:r>
        <w:rPr>
          <w:rFonts w:ascii="Times New Roman"/>
          <w:b w:val="false"/>
          <w:i w:val="false"/>
          <w:color w:val="000000"/>
          <w:sz w:val="28"/>
        </w:rPr>
        <w:t>5) мемлекеттік қызметтер көрсету саласындағы қызметкерлердің біліктілігін арттыру;</w:t>
      </w:r>
      <w:r>
        <w:br/>
      </w:r>
      <w:r>
        <w:rPr>
          <w:rFonts w:ascii="Times New Roman"/>
          <w:b w:val="false"/>
          <w:i w:val="false"/>
          <w:color w:val="000000"/>
          <w:sz w:val="28"/>
        </w:rPr>
        <w:t>
      </w:t>
      </w:r>
      <w:r>
        <w:rPr>
          <w:rFonts w:ascii="Times New Roman"/>
          <w:b w:val="false"/>
          <w:i w:val="false"/>
          <w:color w:val="000000"/>
          <w:sz w:val="28"/>
        </w:rPr>
        <w:t>6) қызмет алушылардың шағымдарын белгіленген мерзімдерде қарауға және оларды қарау нәтижелері туралы хабардар ету;</w:t>
      </w:r>
      <w:r>
        <w:br/>
      </w:r>
      <w:r>
        <w:rPr>
          <w:rFonts w:ascii="Times New Roman"/>
          <w:b w:val="false"/>
          <w:i w:val="false"/>
          <w:color w:val="000000"/>
          <w:sz w:val="28"/>
        </w:rPr>
        <w:t>
      </w:t>
      </w:r>
      <w:r>
        <w:rPr>
          <w:rFonts w:ascii="Times New Roman"/>
          <w:b w:val="false"/>
          <w:i w:val="false"/>
          <w:color w:val="000000"/>
          <w:sz w:val="28"/>
        </w:rPr>
        <w:t>7) қызмет алушылардың сұрау салуы бойынша мемлекеттік қызметтің орындалу сатысы туралы хабардар ету;</w:t>
      </w:r>
      <w:r>
        <w:br/>
      </w:r>
      <w:r>
        <w:rPr>
          <w:rFonts w:ascii="Times New Roman"/>
          <w:b w:val="false"/>
          <w:i w:val="false"/>
          <w:color w:val="000000"/>
          <w:sz w:val="28"/>
        </w:rPr>
        <w:t>
      </w:t>
      </w:r>
      <w:r>
        <w:rPr>
          <w:rFonts w:ascii="Times New Roman"/>
          <w:b w:val="false"/>
          <w:i w:val="false"/>
          <w:color w:val="000000"/>
          <w:sz w:val="28"/>
        </w:rPr>
        <w:t>8) қызмет алушылардың бұзылған құқықтарын, бостандықтары мен заңды мүдделерін қалпына келтіруге бағытталған шараларды қолдану;</w:t>
      </w:r>
      <w:r>
        <w:br/>
      </w:r>
      <w:r>
        <w:rPr>
          <w:rFonts w:ascii="Times New Roman"/>
          <w:b w:val="false"/>
          <w:i w:val="false"/>
          <w:color w:val="000000"/>
          <w:sz w:val="28"/>
        </w:rPr>
        <w:t>
      </w:t>
      </w:r>
      <w:r>
        <w:rPr>
          <w:rFonts w:ascii="Times New Roman"/>
          <w:b w:val="false"/>
          <w:i w:val="false"/>
          <w:color w:val="000000"/>
          <w:sz w:val="28"/>
        </w:rPr>
        <w:t>9) мемлекеттік қызметтер көрсету үшін қажетті мәліметтерді қамтитын ақпараттық жүйелердің іркіліссіз жұмыс істеуін қамтамасыз ету;</w:t>
      </w:r>
      <w:r>
        <w:br/>
      </w:r>
      <w:r>
        <w:rPr>
          <w:rFonts w:ascii="Times New Roman"/>
          <w:b w:val="false"/>
          <w:i w:val="false"/>
          <w:color w:val="000000"/>
          <w:sz w:val="28"/>
        </w:rPr>
        <w:t>
      </w:t>
      </w:r>
      <w:r>
        <w:rPr>
          <w:rFonts w:ascii="Times New Roman"/>
          <w:b w:val="false"/>
          <w:i w:val="false"/>
          <w:color w:val="000000"/>
          <w:sz w:val="28"/>
        </w:rPr>
        <w:t>10)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w:t>
      </w:r>
      <w:r>
        <w:br/>
      </w:r>
      <w:r>
        <w:rPr>
          <w:rFonts w:ascii="Times New Roman"/>
          <w:b w:val="false"/>
          <w:i w:val="false"/>
          <w:color w:val="000000"/>
          <w:sz w:val="28"/>
        </w:rPr>
        <w:t>
      </w:t>
      </w:r>
      <w:r>
        <w:rPr>
          <w:rFonts w:ascii="Times New Roman"/>
          <w:b w:val="false"/>
          <w:i w:val="false"/>
          <w:color w:val="000000"/>
          <w:sz w:val="28"/>
        </w:rPr>
        <w:t>11)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қызмет алушының жазбаша келісімін алу;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басқа да міндеттерді асыру.</w:t>
      </w:r>
      <w:r>
        <w:br/>
      </w:r>
      <w:r>
        <w:rPr>
          <w:rFonts w:ascii="Times New Roman"/>
          <w:b w:val="false"/>
          <w:i w:val="false"/>
          <w:color w:val="000000"/>
          <w:sz w:val="28"/>
        </w:rPr>
        <w:t>
      </w:t>
      </w:r>
      <w:r>
        <w:rPr>
          <w:rFonts w:ascii="Times New Roman"/>
          <w:b w:val="false"/>
          <w:i w:val="false"/>
          <w:color w:val="000000"/>
          <w:sz w:val="28"/>
        </w:rPr>
        <w:t>3. Рудный қаласы әкімдігінің "Рудный қалалық білім бөлімі"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19. Рудный қаласы әкімдігінің "Рудный қалалық білім бөлімі" мемлекеттік мекемесіне басшылықты Рудный қаласы әкімдігінің "Рудный қалалық білім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Рудный қаласы әкімдігінің "Рудный қалалық білім бөлімі" мемлекеттік мекемесінің басшысын Рудный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Рудный қаласы әкімдігінің "Рудный қалалық білім бөлімі"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22. Рудный қаласы әкімдігінің "Рудный қалалық білім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білім бөлімі"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білім бөлімі" мемлекеттік мекемесінің жұмысын ұйымдастырады және басшылық жасайды;</w:t>
      </w:r>
      <w:r>
        <w:br/>
      </w:r>
      <w:r>
        <w:rPr>
          <w:rFonts w:ascii="Times New Roman"/>
          <w:b w:val="false"/>
          <w:i w:val="false"/>
          <w:color w:val="000000"/>
          <w:sz w:val="28"/>
        </w:rPr>
        <w:t>
      </w:t>
      </w:r>
      <w:r>
        <w:rPr>
          <w:rFonts w:ascii="Times New Roman"/>
          <w:b w:val="false"/>
          <w:i w:val="false"/>
          <w:color w:val="000000"/>
          <w:sz w:val="28"/>
        </w:rPr>
        <w:t>3) жұмыскерлерінің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4) заңнамаға сәйкес жұмыскерлерін қабылдайды,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бұйрықтар мен нұсқаулықтар шығарады;</w:t>
      </w:r>
      <w:r>
        <w:br/>
      </w:r>
      <w:r>
        <w:rPr>
          <w:rFonts w:ascii="Times New Roman"/>
          <w:b w:val="false"/>
          <w:i w:val="false"/>
          <w:color w:val="000000"/>
          <w:sz w:val="28"/>
        </w:rPr>
        <w:t>
      </w:t>
      </w:r>
      <w:r>
        <w:rPr>
          <w:rFonts w:ascii="Times New Roman"/>
          <w:b w:val="false"/>
          <w:i w:val="false"/>
          <w:color w:val="000000"/>
          <w:sz w:val="28"/>
        </w:rPr>
        <w:t>6) сыбайлас жемқорлыққа қарсы әрекет жасайды және осы үшін дербес жауапты болады;</w:t>
      </w:r>
      <w:r>
        <w:br/>
      </w:r>
      <w:r>
        <w:rPr>
          <w:rFonts w:ascii="Times New Roman"/>
          <w:b w:val="false"/>
          <w:i w:val="false"/>
          <w:color w:val="000000"/>
          <w:sz w:val="28"/>
        </w:rPr>
        <w:t>
      </w:t>
      </w:r>
      <w:r>
        <w:rPr>
          <w:rFonts w:ascii="Times New Roman"/>
          <w:b w:val="false"/>
          <w:i w:val="false"/>
          <w:color w:val="000000"/>
          <w:sz w:val="28"/>
        </w:rPr>
        <w:t>7)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8) заңнамаға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білім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Басшы өзінің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24. Рудный қаласы әкімдігінің "Рудный қалалық білім бөлімі" мемлекеттік мекемесінің жұмыс тәртібі басшысы бекіткен Регламентке сәйкес белгіленеді.</w:t>
      </w:r>
      <w:r>
        <w:br/>
      </w:r>
      <w:r>
        <w:rPr>
          <w:rFonts w:ascii="Times New Roman"/>
          <w:b w:val="false"/>
          <w:i w:val="false"/>
          <w:color w:val="000000"/>
          <w:sz w:val="28"/>
        </w:rPr>
        <w:t>
      4. Рудный қаласы әкімдігінің "Рудный қалалық білім бөлімі"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25. Рудный қаласы әкімдігінің "Рудный қалалық білім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білім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Рудный қаласы әкімдігінің "Рудный қалалық білім бөлімі" мемлекеттік мекемесінің мүлкі коммуналдық меншікке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Рудный қаласы әкімдігінің "Рудный қалалық білім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5. Рудный қаласы әкімдігінің "Рудный қалалық білім бөлімі"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28. Рудный қаласы әкімдігінің "Рудный қалалық білім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білім бөлімі" мемлекеттік мекемесінің қарамағындағы ұйымдардың тізбесі</w:t>
      </w:r>
      <w:r>
        <w:br/>
      </w:r>
      <w:r>
        <w:rPr>
          <w:rFonts w:ascii="Times New Roman"/>
          <w:b w:val="false"/>
          <w:i w:val="false"/>
          <w:color w:val="000000"/>
          <w:sz w:val="28"/>
        </w:rPr>
        <w:t>
</w:t>
      </w:r>
      <w:r>
        <w:rPr>
          <w:rFonts w:ascii="Times New Roman"/>
          <w:b w:val="false"/>
          <w:i w:val="false"/>
          <w:color w:val="ff0000"/>
          <w:sz w:val="28"/>
        </w:rPr>
        <w:t xml:space="preserve">      Ескерту. Тізбеге өзгеріс енгізілді - Қостанай облысы Рудный қаласы әкімдігінің 22.12.2015 </w:t>
      </w:r>
      <w:r>
        <w:rPr>
          <w:rFonts w:ascii="Times New Roman"/>
          <w:b w:val="false"/>
          <w:i w:val="false"/>
          <w:color w:val="ff0000"/>
          <w:sz w:val="28"/>
        </w:rPr>
        <w:t>№ 1777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Рудный қаласы әкімдігінің "№ 1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Рудный қаласы әкімдігінің "№ 2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Рудный қаласы әкімдігінің "№ 3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 Рудный қаласы әкімдігінің "№ 4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5) Рудный қаласы әкімдігінің "№ 5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6) Рудный қаласы әкімдігінің "№ 6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7) Рудный қаласы әкімдігінің "№ 7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8) Рудный қаласы әкімдігінің "Тәрбиеленушілерді мектепке дейін оқытып-тәрбиелеу, дамыту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Рудный қаласы әкімдігінің "№ 9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10) Рудный қаласы әкімдігінің "№ 10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11) Рудный қаласы әкімдігінің "№ 11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12) Рудный қаласы әкімдігінің "№ 12 балалар 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13) Рудный қаласы әкімдігінің "№ 13 балалар 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14) Рудный қаласы әкімдігінің "№ 14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15) Рудный қаласы әкімдігінің "Балдәурен" мектепке дейінгі дамыту және тәрбиелеу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16) Рудный қаласы әкімдігінің "№ 16 балалар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17) Рудный қаласы әкімдігінің "Балалар көркемсурет мектебі"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18) Рудный қаласы әкімдігінің "Балалар мен жастарды дамыту және шығармашылық сарайы"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19) Рудный қаласы әкімдігінің "Балалар тәрбиелеу-сауықтыру кешені"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білім бөлімі" мемлекеттік мекемесінің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ff0000"/>
          <w:sz w:val="28"/>
        </w:rPr>
        <w:t xml:space="preserve">      Ескерту. Тізбеге өзгеріс енгізілді - Қостанай облысы Рудный қаласы әкімдігінің 12.02.2015 </w:t>
      </w:r>
      <w:r>
        <w:rPr>
          <w:rFonts w:ascii="Times New Roman"/>
          <w:b w:val="false"/>
          <w:i w:val="false"/>
          <w:color w:val="ff0000"/>
          <w:sz w:val="28"/>
        </w:rPr>
        <w:t>№ 189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Рудный қаласы әкімдігінің "№ 1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Рудный қаласы әкімдігінің "№ 2 гимназиясы"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Рудный қаласы әкімдігінің "№ 3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"Рудный қаласы әкімдігінің № 4 мектеп-лицейі"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Рудный қаласы әкімдігінің "№ 5 гимназиясы"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Рудный қаласы әкімдігінің "№ 7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Рудный қаласы әкімдігінің "№ 9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Рудный қаласы әкімдігінің "№ 10 мектеп-гимназиясы"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Рудный қаласы әкімдігінің "№ 11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Рудный қаласы әкімдігінің "№ 12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11) Рудный қаласы әкімдігінің "№ 13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Рудный қаласы әкімдігінің "Дм. Карбышев атындағы № 14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Рудный қаласы әкімдігінің "№ 15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Рудный қаласы әкімдігінің "№ 17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Рудный қаласы әкімдігінің "№ 18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Рудный қаласы әкімдігінің "№ 19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Рудный қаласы әкімдігінің "Железорудная стансасының № 20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Рудный қаласы әкімдігінің "№ 21 гимназиясы"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 1 Қашар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Рудный қаласы әкімдігінің "№ 2 Қашар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Рудный қаласы әкімдігінің "Кешкі орта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