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a26a0" w14:textId="fea26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Рудный қаласы әкімдігінің "Рудный қалалық дене шынықтыру және спорт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Рудный қаласы әкімдігінің 2014 жылғы 24 қазандағы № 1944 қаулысы. Қостанай облысының Әділет департаментінде 2014 жылғы 28 қарашада № 5183 болып тіркелді. Күші жойылды - Қостанай облысы Рудный қаласы әкімдігінің 2016 жылғы 16 мамырдағы № 507 қаулысымен</w:t>
      </w:r>
    </w:p>
    <w:p>
      <w:pPr>
        <w:spacing w:after="0"/>
        <w:ind w:left="0"/>
        <w:jc w:val="left"/>
      </w:pPr>
      <w:r>
        <w:rPr>
          <w:rFonts w:ascii="Times New Roman"/>
          <w:b w:val="false"/>
          <w:i w:val="false"/>
          <w:color w:val="ff0000"/>
          <w:sz w:val="28"/>
        </w:rPr>
        <w:t xml:space="preserve">      Ескерту. Күші жойылды - Қостанай облысы Рудный қаласы әкімдігінің 16.05.2016 </w:t>
      </w:r>
      <w:r>
        <w:rPr>
          <w:rFonts w:ascii="Times New Roman"/>
          <w:b w:val="false"/>
          <w:i w:val="false"/>
          <w:color w:val="ff0000"/>
          <w:sz w:val="28"/>
        </w:rPr>
        <w:t>№ 507</w:t>
      </w:r>
      <w:r>
        <w:rPr>
          <w:rFonts w:ascii="Times New Roman"/>
          <w:b w:val="false"/>
          <w:i w:val="false"/>
          <w:color w:val="ff0000"/>
          <w:sz w:val="28"/>
        </w:rPr>
        <w:t xml:space="preserve"> қаулысымен (қол қойылған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жергiлiктi мемлекеттiк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"Қазақстан Республикасы мемлекеттiк органының, үлгі ережесін бекiту туралы" Жарлығына сәйкес Рудный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Рудный қаласы әкімдігінің "Рудный қалалық дене шынықтыру және спорт бөлімі" мемлекеттiк мекемесі туралы қоса беріліп отырған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Рудный қаласы әкімдігінің "Рудный қалалық дене шынықтыру және спорт бөлімі" мемлекеттiк мекемесінің басшысы К.К. Қазбековқа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Рудный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Ғаязов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Рудный қаласы әкімдігінің</w:t>
            </w:r>
            <w:r>
              <w:br/>
            </w:r>
            <w:r>
              <w:rPr>
                <w:rFonts w:ascii="Times New Roman"/>
                <w:b w:val="false"/>
                <w:i w:val="false"/>
                <w:color w:val="000000"/>
                <w:sz w:val="20"/>
              </w:rPr>
              <w:t>2014 жылғы 24 қазандағы</w:t>
            </w:r>
            <w:r>
              <w:br/>
            </w:r>
            <w:r>
              <w:rPr>
                <w:rFonts w:ascii="Times New Roman"/>
                <w:b w:val="false"/>
                <w:i w:val="false"/>
                <w:color w:val="000000"/>
                <w:sz w:val="20"/>
              </w:rPr>
              <w:t>№ 1944 қаулысымен бекітілген</w:t>
            </w:r>
          </w:p>
        </w:tc>
      </w:tr>
    </w:tbl>
    <w:p>
      <w:pPr>
        <w:spacing w:after="0"/>
        <w:ind w:left="0"/>
        <w:jc w:val="left"/>
      </w:pPr>
      <w:r>
        <w:rPr>
          <w:rFonts w:ascii="Times New Roman"/>
          <w:b/>
          <w:i w:val="false"/>
          <w:color w:val="000000"/>
        </w:rPr>
        <w:t xml:space="preserve"> Рудный қаласы әкімдiгiнiң "Рудный</w:t>
      </w:r>
      <w:r>
        <w:br/>
      </w:r>
      <w:r>
        <w:rPr>
          <w:rFonts w:ascii="Times New Roman"/>
          <w:b/>
          <w:i w:val="false"/>
          <w:color w:val="000000"/>
        </w:rPr>
        <w:t>қалалық дене шынықтыру және спорт бөлімі"</w:t>
      </w:r>
      <w:r>
        <w:br/>
      </w:r>
      <w:r>
        <w:rPr>
          <w:rFonts w:ascii="Times New Roman"/>
          <w:b/>
          <w:i w:val="false"/>
          <w:color w:val="000000"/>
        </w:rPr>
        <w:t>мемлекеттік мекемесі туралы 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Рудный қаласы әкімдігінің "Рудный қалалық дене шынықтыру және спорт бөлімі" мемлекеттік мекемесі дене шынықтыру және спорт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Рудный қаласы әкімдігінің "Рудный қалалық дене шынықтыру және спорт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Рудный қаласы әкімдігінің "Рудный қалалық дене шынықтыру және спорт бөлімі" мемлекеттік мекемесінің құрылтайшысы Рудный қаласының әкімдігі болып табылады.</w:t>
      </w:r>
      <w:r>
        <w:br/>
      </w:r>
      <w:r>
        <w:rPr>
          <w:rFonts w:ascii="Times New Roman"/>
          <w:b w:val="false"/>
          <w:i w:val="false"/>
          <w:color w:val="000000"/>
          <w:sz w:val="28"/>
        </w:rPr>
        <w:t>
      </w:t>
      </w:r>
      <w:r>
        <w:rPr>
          <w:rFonts w:ascii="Times New Roman"/>
          <w:b w:val="false"/>
          <w:i w:val="false"/>
          <w:color w:val="000000"/>
          <w:sz w:val="28"/>
        </w:rPr>
        <w:t>4. Рудный қаласы әкімдігінің "Рудный қалалық дене шынықтыру және спорт бөлімі" мемлекеттік мекемесі мемлекеттік мекеменің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Рудный қаласы әкімдігінің "Рудный қалалық дене шынықтыру және спорт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Рудный қаласы әкімдігінің "Рудный қалалық дене шынықтыру және спорт бөлімі" мемлекеттік мекемесі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Рудный қаласы әкімдігінің "Рудный қалалық дене шынықтыру және спорт бөлімі" мемлекеттік мекемесі өз құзыретiнiң мәселелерi бойынша заңнамада белгiленген тәртiппен Рудный қаласы әкімдігінің "Рудный қалалық дене шынықтыру және спорт бөлімі" мемлекеттік мекеме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Рудный қаласы әкімдігінің "Рудный қалалық дене шынықтыру және спорт бөлімі" мемлекеттік мекемесінің құрылымы мен штат санының лимитi қолданыстағы заңнамаға сәйкес бекiтіледi.</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жерi: 111500, Қазақстан Республикасы, Қостанай облысы, Рудный қаласы, Ленин көшесі, 95.</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Рудный қаласы әкімдігінің "Рудный қалалық дене шынықтыру және спорт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Рудный қаласы әкімдігінің "Рудный қалалық дене шынықтыру және спорт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Рудный қаласы әкімдігінің "Рудный қалалық дене шынықтыру және спорт бөлімі" мемлекеттік мекемесінің қызметiн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Рудный қаласы әкімдігінің "Рудный қалалық дене шынықтыру және спорт бөлімі" мемлекеттік мекемесіне кәсiпкерлiк субъектiлерiмен Рудный қаласы әкімдігінің "Рудный қалалық дене шынықтыру және спорт бөлімі"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Егер Рудный қаласы әкімдігінің "Рудный қалалық дене шынықтыру және спорт бөлімі" мемлекеттік мекемесіне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Мемлекеттік органның миссиясы,</w:t>
      </w:r>
      <w:r>
        <w:br/>
      </w:r>
      <w:r>
        <w:rPr>
          <w:rFonts w:ascii="Times New Roman"/>
          <w:b w:val="false"/>
          <w:i w:val="false"/>
          <w:color w:val="000000"/>
          <w:sz w:val="28"/>
        </w:rPr>
        <w:t>
      негiзгi мiндеттерi, функциялары,</w:t>
      </w:r>
      <w:r>
        <w:br/>
      </w:r>
      <w:r>
        <w:rPr>
          <w:rFonts w:ascii="Times New Roman"/>
          <w:b w:val="false"/>
          <w:i w:val="false"/>
          <w:color w:val="000000"/>
          <w:sz w:val="28"/>
        </w:rPr>
        <w:t>
      құқықтары мен мiндеттерi</w:t>
      </w:r>
      <w:r>
        <w:br/>
      </w:r>
      <w:r>
        <w:rPr>
          <w:rFonts w:ascii="Times New Roman"/>
          <w:b w:val="false"/>
          <w:i w:val="false"/>
          <w:color w:val="000000"/>
          <w:sz w:val="28"/>
        </w:rPr>
        <w:t>
      </w:t>
      </w:r>
      <w:r>
        <w:rPr>
          <w:rFonts w:ascii="Times New Roman"/>
          <w:b w:val="false"/>
          <w:i w:val="false"/>
          <w:color w:val="000000"/>
          <w:sz w:val="28"/>
        </w:rPr>
        <w:t>14. Рудный қаласы әкімдігінің "Рудный қалалық дене шынықтыру және спорт бөлімі" мемлекеттік мекемесінің миссиясы қалалық деңгейде дене шынықтыру және спорт облысындағы мемлекеттік саясатты жүргізу болып табылады.</w:t>
      </w:r>
      <w:r>
        <w:br/>
      </w:r>
      <w:r>
        <w:rPr>
          <w:rFonts w:ascii="Times New Roman"/>
          <w:b w:val="false"/>
          <w:i w:val="false"/>
          <w:color w:val="000000"/>
          <w:sz w:val="28"/>
        </w:rPr>
        <w:t>
      </w:t>
      </w:r>
      <w:r>
        <w:rPr>
          <w:rFonts w:ascii="Times New Roman"/>
          <w:b w:val="false"/>
          <w:i w:val="false"/>
          <w:color w:val="000000"/>
          <w:sz w:val="28"/>
        </w:rPr>
        <w:t>15. Рудный қаласы әкімдігінің "Рудный қалалық дене шынықтыру және спорт бөлімі" мемлекеттік мекемесінің негізгі міндеттері мыналар болып табылады:</w:t>
      </w:r>
      <w:r>
        <w:br/>
      </w:r>
      <w:r>
        <w:rPr>
          <w:rFonts w:ascii="Times New Roman"/>
          <w:b w:val="false"/>
          <w:i w:val="false"/>
          <w:color w:val="000000"/>
          <w:sz w:val="28"/>
        </w:rPr>
        <w:t>
      </w:t>
      </w:r>
      <w:r>
        <w:rPr>
          <w:rFonts w:ascii="Times New Roman"/>
          <w:b w:val="false"/>
          <w:i w:val="false"/>
          <w:color w:val="000000"/>
          <w:sz w:val="28"/>
        </w:rPr>
        <w:t>1) Рудный қаласында дене шынықтыруды және спортты дамыту;</w:t>
      </w:r>
      <w:r>
        <w:br/>
      </w:r>
      <w:r>
        <w:rPr>
          <w:rFonts w:ascii="Times New Roman"/>
          <w:b w:val="false"/>
          <w:i w:val="false"/>
          <w:color w:val="000000"/>
          <w:sz w:val="28"/>
        </w:rPr>
        <w:t>
      </w:t>
      </w:r>
      <w:r>
        <w:rPr>
          <w:rFonts w:ascii="Times New Roman"/>
          <w:b w:val="false"/>
          <w:i w:val="false"/>
          <w:color w:val="000000"/>
          <w:sz w:val="28"/>
        </w:rPr>
        <w:t>2) спорттық материалдық-техникалық базаны нығайту және қалпына келтіру, инфрақұрылымды дамыту;</w:t>
      </w:r>
      <w:r>
        <w:br/>
      </w:r>
      <w:r>
        <w:rPr>
          <w:rFonts w:ascii="Times New Roman"/>
          <w:b w:val="false"/>
          <w:i w:val="false"/>
          <w:color w:val="000000"/>
          <w:sz w:val="28"/>
        </w:rPr>
        <w:t>
      </w:t>
      </w:r>
      <w:r>
        <w:rPr>
          <w:rFonts w:ascii="Times New Roman"/>
          <w:b w:val="false"/>
          <w:i w:val="false"/>
          <w:color w:val="000000"/>
          <w:sz w:val="28"/>
        </w:rPr>
        <w:t>3) дене шынықтыру мен спортты насихаттау;</w:t>
      </w:r>
      <w:r>
        <w:br/>
      </w:r>
      <w:r>
        <w:rPr>
          <w:rFonts w:ascii="Times New Roman"/>
          <w:b w:val="false"/>
          <w:i w:val="false"/>
          <w:color w:val="000000"/>
          <w:sz w:val="28"/>
        </w:rPr>
        <w:t>
      </w:t>
      </w:r>
      <w:r>
        <w:rPr>
          <w:rFonts w:ascii="Times New Roman"/>
          <w:b w:val="false"/>
          <w:i w:val="false"/>
          <w:color w:val="000000"/>
          <w:sz w:val="28"/>
        </w:rPr>
        <w:t>4) дене шынықтырумен және спортпен айналысатын адамдардың, сондай-ақ дене шынықтыру-сауықтыру және спорттық іс-шаралардың қатысушылары мен көрермендерінің өмірі мен денсаулығының қауіпсіздігін қамтамасыз ету және спорттық-бұқаралық іс-шараларды өткізу орындарында қоғамдық тәртіпті сақтау;</w:t>
      </w:r>
      <w:r>
        <w:br/>
      </w:r>
      <w:r>
        <w:rPr>
          <w:rFonts w:ascii="Times New Roman"/>
          <w:b w:val="false"/>
          <w:i w:val="false"/>
          <w:color w:val="000000"/>
          <w:sz w:val="28"/>
        </w:rPr>
        <w:t>
      </w:t>
      </w:r>
      <w:r>
        <w:rPr>
          <w:rFonts w:ascii="Times New Roman"/>
          <w:b w:val="false"/>
          <w:i w:val="false"/>
          <w:color w:val="000000"/>
          <w:sz w:val="28"/>
        </w:rPr>
        <w:t>5) дене шынықтыру мен спортты қолдау және ынталандыру, дене шынықтыру және спорт саласын зерттеу үшін ғылыми базаны дамыту;</w:t>
      </w:r>
      <w:r>
        <w:br/>
      </w:r>
      <w:r>
        <w:rPr>
          <w:rFonts w:ascii="Times New Roman"/>
          <w:b w:val="false"/>
          <w:i w:val="false"/>
          <w:color w:val="000000"/>
          <w:sz w:val="28"/>
        </w:rPr>
        <w:t>
      </w:t>
      </w:r>
      <w:r>
        <w:rPr>
          <w:rFonts w:ascii="Times New Roman"/>
          <w:b w:val="false"/>
          <w:i w:val="false"/>
          <w:color w:val="000000"/>
          <w:sz w:val="28"/>
        </w:rPr>
        <w:t>6) әлеуметтік және білім беру функцияларын, сондай-ақ ерікті қызмет қағидатына негізделген олардың құрылымының ерекшелігін ескере отырып, спорттың барлық түрлерін дамытуға жәрдемдесу болып табылады.</w:t>
      </w:r>
      <w:r>
        <w:br/>
      </w:r>
      <w:r>
        <w:rPr>
          <w:rFonts w:ascii="Times New Roman"/>
          <w:b w:val="false"/>
          <w:i w:val="false"/>
          <w:color w:val="000000"/>
          <w:sz w:val="28"/>
        </w:rPr>
        <w:t>
      </w:t>
      </w:r>
      <w:r>
        <w:rPr>
          <w:rFonts w:ascii="Times New Roman"/>
          <w:b w:val="false"/>
          <w:i w:val="false"/>
          <w:color w:val="000000"/>
          <w:sz w:val="28"/>
        </w:rPr>
        <w:t>16. Рудный қаласы әкімдігінің "Рудный қалалық дене шынықтыру және спорт бөлімі" мемлекеттік мекемесінің функциялары:</w:t>
      </w:r>
      <w:r>
        <w:br/>
      </w:r>
      <w:r>
        <w:rPr>
          <w:rFonts w:ascii="Times New Roman"/>
          <w:b w:val="false"/>
          <w:i w:val="false"/>
          <w:color w:val="000000"/>
          <w:sz w:val="28"/>
        </w:rPr>
        <w:t>
      </w:t>
      </w:r>
      <w:r>
        <w:rPr>
          <w:rFonts w:ascii="Times New Roman"/>
          <w:b w:val="false"/>
          <w:i w:val="false"/>
          <w:color w:val="000000"/>
          <w:sz w:val="28"/>
        </w:rPr>
        <w:t>1) дене шынықтыру және спорт саласындағы аналитикалық және әдістемелік жұмыс;</w:t>
      </w:r>
      <w:r>
        <w:br/>
      </w:r>
      <w:r>
        <w:rPr>
          <w:rFonts w:ascii="Times New Roman"/>
          <w:b w:val="false"/>
          <w:i w:val="false"/>
          <w:color w:val="000000"/>
          <w:sz w:val="28"/>
        </w:rPr>
        <w:t>
      </w:t>
      </w:r>
      <w:r>
        <w:rPr>
          <w:rFonts w:ascii="Times New Roman"/>
          <w:b w:val="false"/>
          <w:i w:val="false"/>
          <w:color w:val="000000"/>
          <w:sz w:val="28"/>
        </w:rPr>
        <w:t>2) спорт түрлерi бойынша құрама командаларды даярлауды (оқыту – жаттығу жиындары) және олардың облыстық, қалалық спорттық жарыстарға қатысуын қамтамасыз ету;</w:t>
      </w:r>
      <w:r>
        <w:br/>
      </w:r>
      <w:r>
        <w:rPr>
          <w:rFonts w:ascii="Times New Roman"/>
          <w:b w:val="false"/>
          <w:i w:val="false"/>
          <w:color w:val="000000"/>
          <w:sz w:val="28"/>
        </w:rPr>
        <w:t>
      </w:t>
      </w:r>
      <w:r>
        <w:rPr>
          <w:rFonts w:ascii="Times New Roman"/>
          <w:b w:val="false"/>
          <w:i w:val="false"/>
          <w:color w:val="000000"/>
          <w:sz w:val="28"/>
        </w:rPr>
        <w:t>3) Рудный қаласының аумағында бұқаралық спортты және ұлттық спорт түрлерiн дамытуды қамтамасыз ету;</w:t>
      </w:r>
      <w:r>
        <w:br/>
      </w:r>
      <w:r>
        <w:rPr>
          <w:rFonts w:ascii="Times New Roman"/>
          <w:b w:val="false"/>
          <w:i w:val="false"/>
          <w:color w:val="000000"/>
          <w:sz w:val="28"/>
        </w:rPr>
        <w:t>
      </w:t>
      </w:r>
      <w:r>
        <w:rPr>
          <w:rFonts w:ascii="Times New Roman"/>
          <w:b w:val="false"/>
          <w:i w:val="false"/>
          <w:color w:val="000000"/>
          <w:sz w:val="28"/>
        </w:rPr>
        <w:t>4) Рудный қаласының аумағында дене шынықтыру-спорт ұйымдарының қызметiн үйлестiру;</w:t>
      </w:r>
      <w:r>
        <w:br/>
      </w:r>
      <w:r>
        <w:rPr>
          <w:rFonts w:ascii="Times New Roman"/>
          <w:b w:val="false"/>
          <w:i w:val="false"/>
          <w:color w:val="000000"/>
          <w:sz w:val="28"/>
        </w:rPr>
        <w:t>
      </w:t>
      </w:r>
      <w:r>
        <w:rPr>
          <w:rFonts w:ascii="Times New Roman"/>
          <w:b w:val="false"/>
          <w:i w:val="false"/>
          <w:color w:val="000000"/>
          <w:sz w:val="28"/>
        </w:rPr>
        <w:t>5) спорттық-бұқаралық iс-шаралардың бірыңғай өңірлік күнтiзбесін iске асыру;</w:t>
      </w:r>
      <w:r>
        <w:br/>
      </w:r>
      <w:r>
        <w:rPr>
          <w:rFonts w:ascii="Times New Roman"/>
          <w:b w:val="false"/>
          <w:i w:val="false"/>
          <w:color w:val="000000"/>
          <w:sz w:val="28"/>
        </w:rPr>
        <w:t>
      </w:t>
      </w:r>
      <w:r>
        <w:rPr>
          <w:rFonts w:ascii="Times New Roman"/>
          <w:b w:val="false"/>
          <w:i w:val="false"/>
          <w:color w:val="000000"/>
          <w:sz w:val="28"/>
        </w:rPr>
        <w:t>6) Рудный қаласының аумағында спорттық iс-шараларды ұйымдастыруды және өткiзудi үйлестiру;</w:t>
      </w:r>
      <w:r>
        <w:br/>
      </w:r>
      <w:r>
        <w:rPr>
          <w:rFonts w:ascii="Times New Roman"/>
          <w:b w:val="false"/>
          <w:i w:val="false"/>
          <w:color w:val="000000"/>
          <w:sz w:val="28"/>
        </w:rPr>
        <w:t>
      </w:t>
      </w:r>
      <w:r>
        <w:rPr>
          <w:rFonts w:ascii="Times New Roman"/>
          <w:b w:val="false"/>
          <w:i w:val="false"/>
          <w:color w:val="000000"/>
          <w:sz w:val="28"/>
        </w:rPr>
        <w:t>7) аккредиттелген өңірлік және жергілікті спорт мекемелерінің ұсыныстары бойынша спорт түрлері бойынша қалалық құрама командалардың тізімдерін қалыптастыру және бекіту;</w:t>
      </w:r>
      <w:r>
        <w:br/>
      </w:r>
      <w:r>
        <w:rPr>
          <w:rFonts w:ascii="Times New Roman"/>
          <w:b w:val="false"/>
          <w:i w:val="false"/>
          <w:color w:val="000000"/>
          <w:sz w:val="28"/>
        </w:rPr>
        <w:t>
      </w:t>
      </w:r>
      <w:r>
        <w:rPr>
          <w:rFonts w:ascii="Times New Roman"/>
          <w:b w:val="false"/>
          <w:i w:val="false"/>
          <w:color w:val="000000"/>
          <w:sz w:val="28"/>
        </w:rPr>
        <w:t>8) ресми дене шынықтыру және спорт іс-шараларын медициналық қамтамасыз етуді ұйымдастыру;</w:t>
      </w:r>
      <w:r>
        <w:br/>
      </w:r>
      <w:r>
        <w:rPr>
          <w:rFonts w:ascii="Times New Roman"/>
          <w:b w:val="false"/>
          <w:i w:val="false"/>
          <w:color w:val="000000"/>
          <w:sz w:val="28"/>
        </w:rPr>
        <w:t>
      </w:t>
      </w:r>
      <w:r>
        <w:rPr>
          <w:rFonts w:ascii="Times New Roman"/>
          <w:b w:val="false"/>
          <w:i w:val="false"/>
          <w:color w:val="000000"/>
          <w:sz w:val="28"/>
        </w:rPr>
        <w:t>9) дене шынықтыру және спорт іс-шараларын өткізу кезінде қоғамдық тәртіп пен қоғамдық қауіпсіздікті қамтамасыз ету;</w:t>
      </w:r>
      <w:r>
        <w:br/>
      </w:r>
      <w:r>
        <w:rPr>
          <w:rFonts w:ascii="Times New Roman"/>
          <w:b w:val="false"/>
          <w:i w:val="false"/>
          <w:color w:val="000000"/>
          <w:sz w:val="28"/>
        </w:rPr>
        <w:t>
      </w:t>
      </w:r>
      <w:r>
        <w:rPr>
          <w:rFonts w:ascii="Times New Roman"/>
          <w:b w:val="false"/>
          <w:i w:val="false"/>
          <w:color w:val="000000"/>
          <w:sz w:val="28"/>
        </w:rPr>
        <w:t>10)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асыру;</w:t>
      </w:r>
      <w:r>
        <w:br/>
      </w:r>
      <w:r>
        <w:rPr>
          <w:rFonts w:ascii="Times New Roman"/>
          <w:b w:val="false"/>
          <w:i w:val="false"/>
          <w:color w:val="000000"/>
          <w:sz w:val="28"/>
        </w:rPr>
        <w:t>
      </w:t>
      </w:r>
      <w:r>
        <w:rPr>
          <w:rFonts w:ascii="Times New Roman"/>
          <w:b w:val="false"/>
          <w:i w:val="false"/>
          <w:color w:val="000000"/>
          <w:sz w:val="28"/>
        </w:rPr>
        <w:t>11) "2-разрядты спортшы, 3-разрядты спортшы, 1-жасөспірімдік-разрядты спортшы, 2-жасөспірімдік-разрядты спортшы, 3-жасөспірімдік-разрядты спортшы спорттық разрядтарын және біліктілігі жоғары деңгейдегі екінші санатты жаттықтырушы, біліктілігі орта деңгейдегі екінші санатты жаттықтырушы, біліктілігі жоғары деңгейдегі екінші санатты әдістер, біліктілігі орта деңгейдегі екінші санатты әдістер, біліктілігі жоғары деңгейдегі екінші санатты нұсқаушы-спортшы, спорт төрешісі біліктілігі санаттарын беру" мемлекеттік қызметін көрсету;</w:t>
      </w:r>
      <w:r>
        <w:br/>
      </w:r>
      <w:r>
        <w:rPr>
          <w:rFonts w:ascii="Times New Roman"/>
          <w:b w:val="false"/>
          <w:i w:val="false"/>
          <w:color w:val="000000"/>
          <w:sz w:val="28"/>
        </w:rPr>
        <w:t>
      </w:t>
      </w:r>
      <w:r>
        <w:rPr>
          <w:rFonts w:ascii="Times New Roman"/>
          <w:b w:val="false"/>
          <w:i w:val="false"/>
          <w:color w:val="000000"/>
          <w:sz w:val="28"/>
        </w:rPr>
        <w:t>12) мемлекеттік көрсетілетін қызметтер стандарттары мен регламенттерінің қолжетімділігін қамтамасыз ету;</w:t>
      </w:r>
      <w:r>
        <w:br/>
      </w:r>
      <w:r>
        <w:rPr>
          <w:rFonts w:ascii="Times New Roman"/>
          <w:b w:val="false"/>
          <w:i w:val="false"/>
          <w:color w:val="000000"/>
          <w:sz w:val="28"/>
        </w:rPr>
        <w:t>
      </w:t>
      </w:r>
      <w:r>
        <w:rPr>
          <w:rFonts w:ascii="Times New Roman"/>
          <w:b w:val="false"/>
          <w:i w:val="false"/>
          <w:color w:val="000000"/>
          <w:sz w:val="28"/>
        </w:rPr>
        <w:t>13) көрсетілетін қызметті алушылардың мемлекеттік қызметтер көрсету тәртібі туралы хабардар болуын қамтамасыз ету;</w:t>
      </w:r>
      <w:r>
        <w:br/>
      </w:r>
      <w:r>
        <w:rPr>
          <w:rFonts w:ascii="Times New Roman"/>
          <w:b w:val="false"/>
          <w:i w:val="false"/>
          <w:color w:val="000000"/>
          <w:sz w:val="28"/>
        </w:rPr>
        <w:t>
      </w:t>
      </w:r>
      <w:r>
        <w:rPr>
          <w:rFonts w:ascii="Times New Roman"/>
          <w:b w:val="false"/>
          <w:i w:val="false"/>
          <w:color w:val="000000"/>
          <w:sz w:val="28"/>
        </w:rPr>
        <w:t>14) облыстың (республикалық маңызы бар қаланың, астананың) аумағында спорттық құрылыстар салу мәселелерін үйлестіру;</w:t>
      </w:r>
      <w:r>
        <w:br/>
      </w:r>
      <w:r>
        <w:rPr>
          <w:rFonts w:ascii="Times New Roman"/>
          <w:b w:val="false"/>
          <w:i w:val="false"/>
          <w:color w:val="000000"/>
          <w:sz w:val="28"/>
        </w:rPr>
        <w:t>
      </w:t>
      </w:r>
      <w:r>
        <w:rPr>
          <w:rFonts w:ascii="Times New Roman"/>
          <w:b w:val="false"/>
          <w:i w:val="false"/>
          <w:color w:val="000000"/>
          <w:sz w:val="28"/>
        </w:rPr>
        <w:t>15) спорттық ұйымдарға әдістемелік және консультативтік көмек көрсету;</w:t>
      </w:r>
      <w:r>
        <w:br/>
      </w:r>
      <w:r>
        <w:rPr>
          <w:rFonts w:ascii="Times New Roman"/>
          <w:b w:val="false"/>
          <w:i w:val="false"/>
          <w:color w:val="000000"/>
          <w:sz w:val="28"/>
        </w:rPr>
        <w:t>
      </w:t>
      </w:r>
      <w:r>
        <w:rPr>
          <w:rFonts w:ascii="Times New Roman"/>
          <w:b w:val="false"/>
          <w:i w:val="false"/>
          <w:color w:val="000000"/>
          <w:sz w:val="28"/>
        </w:rPr>
        <w:t>16) аудандық және қалалық мамандандырылмаған балалар-жасөспірімдер спорт мектептері қызметін қамтамасыз ету.</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Қостанай облысы Рудный қаласы әкімдігінің 20.02.2015 </w:t>
      </w:r>
      <w:r>
        <w:rPr>
          <w:rFonts w:ascii="Times New Roman"/>
          <w:b w:val="false"/>
          <w:i w:val="false"/>
          <w:color w:val="ff0000"/>
          <w:sz w:val="28"/>
        </w:rPr>
        <w:t>№ 262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18.03.2016 </w:t>
      </w:r>
      <w:r>
        <w:rPr>
          <w:rFonts w:ascii="Times New Roman"/>
          <w:b w:val="false"/>
          <w:i w:val="false"/>
          <w:color w:val="ff0000"/>
          <w:sz w:val="28"/>
        </w:rPr>
        <w:t>№ 275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Рудный қаласы әкімдігінің "Рудный қалалық дене шынықтыру және спорт бөлімі" мемлекеттік мекемесінің құқықтары мен міндеттері:</w:t>
      </w:r>
      <w:r>
        <w:br/>
      </w:r>
      <w:r>
        <w:rPr>
          <w:rFonts w:ascii="Times New Roman"/>
          <w:b w:val="false"/>
          <w:i w:val="false"/>
          <w:color w:val="000000"/>
          <w:sz w:val="28"/>
        </w:rPr>
        <w:t>
      </w:t>
      </w:r>
      <w:r>
        <w:rPr>
          <w:rFonts w:ascii="Times New Roman"/>
          <w:b w:val="false"/>
          <w:i w:val="false"/>
          <w:color w:val="000000"/>
          <w:sz w:val="28"/>
        </w:rPr>
        <w:t>1) спорттық іс-шаралардың жеңімпаздарына және жүлдегерлеріне, спорт ұйымдары қызметкерлеріне спорттық және құрметтік атақтар беруге, медальдар, белгілер, дипломдар, жүлделер, грамоталар, ақшалай сыйлықтар, бағалы сыйлықтар беру мәселелерін белгіленген тәртіпте шешу;</w:t>
      </w:r>
      <w:r>
        <w:br/>
      </w:r>
      <w:r>
        <w:rPr>
          <w:rFonts w:ascii="Times New Roman"/>
          <w:b w:val="false"/>
          <w:i w:val="false"/>
          <w:color w:val="000000"/>
          <w:sz w:val="28"/>
        </w:rPr>
        <w:t>
      </w:t>
      </w:r>
      <w:r>
        <w:rPr>
          <w:rFonts w:ascii="Times New Roman"/>
          <w:b w:val="false"/>
          <w:i w:val="false"/>
          <w:color w:val="000000"/>
          <w:sz w:val="28"/>
        </w:rPr>
        <w:t>2) аккредиттелген жергілікті спорт ұйымдарымен, мекемелерімен бірлесіп, спорт түрлерi бойынша қалалық, облыстық маңызы бар қалалық спорттық жарыстарын өткiзу;</w:t>
      </w:r>
      <w:r>
        <w:br/>
      </w:r>
      <w:r>
        <w:rPr>
          <w:rFonts w:ascii="Times New Roman"/>
          <w:b w:val="false"/>
          <w:i w:val="false"/>
          <w:color w:val="000000"/>
          <w:sz w:val="28"/>
        </w:rPr>
        <w:t>
      </w:t>
      </w:r>
      <w:r>
        <w:rPr>
          <w:rFonts w:ascii="Times New Roman"/>
          <w:b w:val="false"/>
          <w:i w:val="false"/>
          <w:color w:val="000000"/>
          <w:sz w:val="28"/>
        </w:rPr>
        <w:t>3) мынадай: бiлiктiлiгi жоғары деңгейдегi екiншi санатты жаттықтырушы, бiлiктiлiгi орта деңгейдегi екiншi санатты жаттықтырушы,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біліктілік санаттарын беру;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заңнамасына сәйкес өзге де құқықтар мен міндеттерді жүзеге асыру</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Мемлекеттік органның</w:t>
      </w:r>
      <w:r>
        <w:br/>
      </w:r>
      <w:r>
        <w:rPr>
          <w:rFonts w:ascii="Times New Roman"/>
          <w:b w:val="false"/>
          <w:i w:val="false"/>
          <w:color w:val="000000"/>
          <w:sz w:val="28"/>
        </w:rPr>
        <w:t>
      қызметiн ұйымдастыру</w:t>
      </w:r>
      <w:r>
        <w:br/>
      </w:r>
      <w:r>
        <w:rPr>
          <w:rFonts w:ascii="Times New Roman"/>
          <w:b w:val="false"/>
          <w:i w:val="false"/>
          <w:color w:val="000000"/>
          <w:sz w:val="28"/>
        </w:rPr>
        <w:t>
      </w:t>
      </w:r>
      <w:r>
        <w:rPr>
          <w:rFonts w:ascii="Times New Roman"/>
          <w:b w:val="false"/>
          <w:i w:val="false"/>
          <w:color w:val="000000"/>
          <w:sz w:val="28"/>
        </w:rPr>
        <w:t>18. Рудный қаласы әкімдігінің "Рудный қалалық дене шынықтыру және спорт бөлімі" мемлекеттік мекемесін басшылықты Рудный қаласы әкімдігінің "Рудный қалалық дене шынықтыру және спорт бөлімі"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19. Рудный қаласы әкімдігінің "Рудный қалалық дене шынықтыру және спорт бөлімі" мемлекеттік мекемесінің басшысы Қазақстан Республикасының қолданыстағы заңнамасына сәйкес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Рудный қаласы әкімдігінің "Рудный қалалық дене шынықтыру және спорт бөлімі" мемлекеттік мекемесі бөлім басшысының өкілеттігі:</w:t>
      </w:r>
      <w:r>
        <w:br/>
      </w:r>
      <w:r>
        <w:rPr>
          <w:rFonts w:ascii="Times New Roman"/>
          <w:b w:val="false"/>
          <w:i w:val="false"/>
          <w:color w:val="000000"/>
          <w:sz w:val="28"/>
        </w:rPr>
        <w:t>
      </w:t>
      </w:r>
      <w:r>
        <w:rPr>
          <w:rFonts w:ascii="Times New Roman"/>
          <w:b w:val="false"/>
          <w:i w:val="false"/>
          <w:color w:val="000000"/>
          <w:sz w:val="28"/>
        </w:rPr>
        <w:t>1) міндетті түрде орындау үшін Рудный қаласы әкімдігінің "Рудный қалалық дене шынықтыру және спорт бөлімі" мемлекеттік мекемесінің құзыретіне жататын және оның құрылымдық бөлімшелеріне жататын бұйрықтар шығарады, нұсқаулар береді;</w:t>
      </w:r>
      <w:r>
        <w:br/>
      </w:r>
      <w:r>
        <w:rPr>
          <w:rFonts w:ascii="Times New Roman"/>
          <w:b w:val="false"/>
          <w:i w:val="false"/>
          <w:color w:val="000000"/>
          <w:sz w:val="28"/>
        </w:rPr>
        <w:t>
      </w:t>
      </w:r>
      <w:r>
        <w:rPr>
          <w:rFonts w:ascii="Times New Roman"/>
          <w:b w:val="false"/>
          <w:i w:val="false"/>
          <w:color w:val="000000"/>
          <w:sz w:val="28"/>
        </w:rPr>
        <w:t>2) Рудный қаласы әкімдігінің "Рудный қалалық дене шынықтыру және спорт бөлімі" мемлекеттік мекемесі қызметкерлерінің өкілеттіктерін және функционалдық міндеттерін анықтайды;</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заңнамасына сәйкес Рудный қаласы әкімдігінің "Рудный қалалық дене шынықтыру және спорт бөлімі" мемлекеттік мекемесінің қарамағындағы ұйым директорларын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4) Рудный қаласы әкімдігінің "Рудный қалалық дене шынықтыру және спорт бөлімі" мемлекеттік мекеме қызметкерлеріне белгіленген заңнамалар тәртібімен тәртіптік жаза салады;</w:t>
      </w:r>
      <w:r>
        <w:br/>
      </w:r>
      <w:r>
        <w:rPr>
          <w:rFonts w:ascii="Times New Roman"/>
          <w:b w:val="false"/>
          <w:i w:val="false"/>
          <w:color w:val="000000"/>
          <w:sz w:val="28"/>
        </w:rPr>
        <w:t>
      </w:t>
      </w:r>
      <w:r>
        <w:rPr>
          <w:rFonts w:ascii="Times New Roman"/>
          <w:b w:val="false"/>
          <w:i w:val="false"/>
          <w:color w:val="000000"/>
          <w:sz w:val="28"/>
        </w:rPr>
        <w:t>5) қолданыстағы заңнамаға сәйкес барлық органдар мен ұйымдарда Рудный қаласы әкімдігінің "Рудный қалалық дене шынықтыру және спорт бөлімі" мемлекеттік мекемесін ұсынады;</w:t>
      </w:r>
      <w:r>
        <w:br/>
      </w:r>
      <w:r>
        <w:rPr>
          <w:rFonts w:ascii="Times New Roman"/>
          <w:b w:val="false"/>
          <w:i w:val="false"/>
          <w:color w:val="000000"/>
          <w:sz w:val="28"/>
        </w:rPr>
        <w:t>
      </w:t>
      </w:r>
      <w:r>
        <w:rPr>
          <w:rFonts w:ascii="Times New Roman"/>
          <w:b w:val="false"/>
          <w:i w:val="false"/>
          <w:color w:val="000000"/>
          <w:sz w:val="28"/>
        </w:rPr>
        <w:t>6) өз өкілеттілігі шегінде сыбайлас жемқорлыққа қарсы әрекет етеді және Қазақстан Республикасының сыбайлас жемқорлыққа қарсы заңнамасының талаптарын бұзғандығы үшін жеке жауапкершілікке тартылады;</w:t>
      </w:r>
      <w:r>
        <w:br/>
      </w:r>
      <w:r>
        <w:rPr>
          <w:rFonts w:ascii="Times New Roman"/>
          <w:b w:val="false"/>
          <w:i w:val="false"/>
          <w:color w:val="000000"/>
          <w:sz w:val="28"/>
        </w:rPr>
        <w:t>
      </w:t>
      </w:r>
      <w:r>
        <w:rPr>
          <w:rFonts w:ascii="Times New Roman"/>
          <w:b w:val="false"/>
          <w:i w:val="false"/>
          <w:color w:val="000000"/>
          <w:sz w:val="28"/>
        </w:rPr>
        <w:t>7) жеке және заңды тұлға өкілдерін қабылдауды жүзеге асырады;</w:t>
      </w:r>
      <w:r>
        <w:br/>
      </w:r>
      <w:r>
        <w:rPr>
          <w:rFonts w:ascii="Times New Roman"/>
          <w:b w:val="false"/>
          <w:i w:val="false"/>
          <w:color w:val="000000"/>
          <w:sz w:val="28"/>
        </w:rPr>
        <w:t>
      </w:t>
      </w:r>
      <w:r>
        <w:rPr>
          <w:rFonts w:ascii="Times New Roman"/>
          <w:b w:val="false"/>
          <w:i w:val="false"/>
          <w:color w:val="000000"/>
          <w:sz w:val="28"/>
        </w:rPr>
        <w:t>8) Қазақстан Республикасының заңнамасына сәйкес басқа да өкілеттікті жүзеге асырады.</w:t>
      </w:r>
      <w:r>
        <w:br/>
      </w:r>
      <w:r>
        <w:rPr>
          <w:rFonts w:ascii="Times New Roman"/>
          <w:b w:val="false"/>
          <w:i w:val="false"/>
          <w:color w:val="000000"/>
          <w:sz w:val="28"/>
        </w:rPr>
        <w:t>
      </w:t>
      </w:r>
      <w:r>
        <w:rPr>
          <w:rFonts w:ascii="Times New Roman"/>
          <w:b w:val="false"/>
          <w:i w:val="false"/>
          <w:color w:val="000000"/>
          <w:sz w:val="28"/>
        </w:rPr>
        <w:t>21. Рудный қаласы әкімдігінің "Рудный қалалық дене шынықтыру және спорт бөлімі" мемлекеттік мекемесі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Жұмыс тәртібі Рудный қаласы әкімдігінің "Рудный қалалық дене шынықтыру және спорт бөлімі" мемлекеттік мекемесі басшысының бұйрығымен бекітілген Рудный қаласы әкімдігінің "Рудный қалалық дене шынықтыру және спорт бөлімі" мемлекеттік мекемесінің жұмыс регламентіне сәйкес белгіленеді.</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Мемлекеттік органның</w:t>
      </w:r>
      <w:r>
        <w:br/>
      </w:r>
      <w:r>
        <w:rPr>
          <w:rFonts w:ascii="Times New Roman"/>
          <w:b w:val="false"/>
          <w:i w:val="false"/>
          <w:color w:val="000000"/>
          <w:sz w:val="28"/>
        </w:rPr>
        <w:t>
      мүлкі</w:t>
      </w:r>
      <w:r>
        <w:br/>
      </w:r>
      <w:r>
        <w:rPr>
          <w:rFonts w:ascii="Times New Roman"/>
          <w:b w:val="false"/>
          <w:i w:val="false"/>
          <w:color w:val="000000"/>
          <w:sz w:val="28"/>
        </w:rPr>
        <w:t>
      </w:t>
      </w:r>
      <w:r>
        <w:rPr>
          <w:rFonts w:ascii="Times New Roman"/>
          <w:b w:val="false"/>
          <w:i w:val="false"/>
          <w:color w:val="000000"/>
          <w:sz w:val="28"/>
        </w:rPr>
        <w:t>23. Рудный қаласы әкімдігінің "Рудный қалалық дене шынықтыру және спорт бөлімі" мемлекеттік мекемесі заңнамада көзделген жағдайларда жедел басқару құқығында оқшауланған мүлкi болу мүмкiн.</w:t>
      </w:r>
      <w:r>
        <w:br/>
      </w:r>
      <w:r>
        <w:rPr>
          <w:rFonts w:ascii="Times New Roman"/>
          <w:b w:val="false"/>
          <w:i w:val="false"/>
          <w:color w:val="000000"/>
          <w:sz w:val="28"/>
        </w:rPr>
        <w:t>
      Рудный қаласы әкімдігінің "Рудный қалалық дене шынықтыру және спорт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Рудный қаласы әкімдігінің "Рудный қалалық дене шынықтыру және спорт бөлімі" мемлекеттік мекемесіне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Рудный қаласы әкімдігінің "Рудный қалалық дене шынықтыру және спорт бөлімі"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билік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Мемлекеттік органды қайта</w:t>
      </w:r>
      <w:r>
        <w:br/>
      </w:r>
      <w:r>
        <w:rPr>
          <w:rFonts w:ascii="Times New Roman"/>
          <w:b w:val="false"/>
          <w:i w:val="false"/>
          <w:color w:val="000000"/>
          <w:sz w:val="28"/>
        </w:rPr>
        <w:t>
      ұйымдастыру және тарату</w:t>
      </w:r>
      <w:r>
        <w:br/>
      </w:r>
      <w:r>
        <w:rPr>
          <w:rFonts w:ascii="Times New Roman"/>
          <w:b w:val="false"/>
          <w:i w:val="false"/>
          <w:color w:val="000000"/>
          <w:sz w:val="28"/>
        </w:rPr>
        <w:t>
      </w:t>
      </w:r>
      <w:r>
        <w:rPr>
          <w:rFonts w:ascii="Times New Roman"/>
          <w:b w:val="false"/>
          <w:i w:val="false"/>
          <w:color w:val="000000"/>
          <w:sz w:val="28"/>
        </w:rPr>
        <w:t>26. Рудный қаласы әкімдігінің "Рудный қалалық дене шынықтыру және спорт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68" w:id="0"/>
    <w:p>
      <w:pPr>
        <w:spacing w:after="0"/>
        <w:ind w:left="0"/>
        <w:jc w:val="left"/>
      </w:pPr>
      <w:r>
        <w:rPr>
          <w:rFonts w:ascii="Times New Roman"/>
          <w:b/>
          <w:i w:val="false"/>
          <w:color w:val="000000"/>
        </w:rPr>
        <w:t xml:space="preserve"> Рудный қаласы әкімдігінің "Рудный</w:t>
      </w:r>
      <w:r>
        <w:br/>
      </w:r>
      <w:r>
        <w:rPr>
          <w:rFonts w:ascii="Times New Roman"/>
          <w:b/>
          <w:i w:val="false"/>
          <w:color w:val="000000"/>
        </w:rPr>
        <w:t>қалалық дене шынықтыру және спорт бөлімі"</w:t>
      </w:r>
      <w:r>
        <w:br/>
      </w:r>
      <w:r>
        <w:rPr>
          <w:rFonts w:ascii="Times New Roman"/>
          <w:b/>
          <w:i w:val="false"/>
          <w:color w:val="000000"/>
        </w:rPr>
        <w:t>мемлекеттік мекемесінің қарамағындағы</w:t>
      </w:r>
      <w:r>
        <w:br/>
      </w:r>
      <w:r>
        <w:rPr>
          <w:rFonts w:ascii="Times New Roman"/>
          <w:b/>
          <w:i w:val="false"/>
          <w:color w:val="000000"/>
        </w:rPr>
        <w:t>ұйымдардың тізбесі</w:t>
      </w:r>
    </w:p>
    <w:bookmarkEnd w:id="0"/>
    <w:p>
      <w:pPr>
        <w:spacing w:after="0"/>
        <w:ind w:left="0"/>
        <w:jc w:val="left"/>
      </w:pPr>
      <w:r>
        <w:rPr>
          <w:rFonts w:ascii="Times New Roman"/>
          <w:b w:val="false"/>
          <w:i w:val="false"/>
          <w:color w:val="ff0000"/>
          <w:sz w:val="28"/>
        </w:rPr>
        <w:t xml:space="preserve">      Ескерту. Тізбеге өзгерістер енгізілді - Қостанай облысы Рудный қаласы әкімдігінің 20.02.2015 </w:t>
      </w:r>
      <w:r>
        <w:rPr>
          <w:rFonts w:ascii="Times New Roman"/>
          <w:b w:val="false"/>
          <w:i w:val="false"/>
          <w:color w:val="ff0000"/>
          <w:sz w:val="28"/>
        </w:rPr>
        <w:t>№ 262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 Рудный қаласы әкімдігінің "Рудный қалалық дене тәрбиесі және спорт бөлімі" мемлекеттік мекемесінің "Атлет" спорт клубы"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2) Рудный қаласы әкімдігінің "Рудный қалалық дене тәрбиесі және спорт бөлімі" мемлекеттік мекемесінің "Аят" спорт клубы"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3) Рудный қаласы әкімдігінің "Рудный қалалық дене тәрбиесі және спорт бөлімі" мемлекеттік мекемесінің "Қуат" спорт клубы"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4) Рудный қаласы әкімдігінің "Рудный қалалық дене тәрбиесі және спорт бөлімі" мемлекеттік мекемесінің "Мұзды Спорт Сарайы"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5) Рудный қаласы әкімдігінің дене шынықтыру және спорт бөлімінің "Рудный қалалық № 1 балалар-жасөспірімдер спорт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6) Рудный қаласы әкімдігінің дене шынықтыру және спорт бөлімінің "Рудный қалалық № 2 балалар-жасөспірімдер спорт мектебі" коммуналдық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