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fdab" w14:textId="ecaf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3 қазандағы № 133 "Әлеуметтiк көмек көрсетудің, оның мөлшерлерiн белгiлеудің және мұқтаж азаматтардың жекелеген санаттарының тiзбесiн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2014 жылғы 29 мамырдағы № 179 шешімі. Қостанай облысының Әділет департаментінде 2014 жылғы 19 маусымда № 4859 болып тіркелді. Күші жойылды - Қостанай облысы Арқалық қаласы мәслихатының 2017 жылғы 30 наурыздағы № 96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Қостанай облысы Арқалық қаласы мәслихатының 30.03.2017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2013 жылғы 3 қазандағы </w:t>
      </w:r>
      <w:r>
        <w:rPr>
          <w:rFonts w:ascii="Times New Roman"/>
          <w:b w:val="false"/>
          <w:i w:val="false"/>
          <w:color w:val="000000"/>
          <w:sz w:val="28"/>
        </w:rPr>
        <w:t>№133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"Әлеуметтiк көмек көрсетудің, оның мөлшерлерiн белгiлеудің және мұқтаж азаматтардың жекелеген санаттарының тiзбесiн айқындаудың қағидаларын бекіту туралы" шешіміне (Нормативтік құқықтық актілерді мемлекеттік тіркеу тізілімінде №4275 тіркелген, 2013 жылғы 15 қарашада "Торғай"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Ұлы Отан соғысының қатысушылары мен мүгедектеріне тұрмыстық қажеттіліктеріне 10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Арқалық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Арқалық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 Д. Скороходов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