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646a" w14:textId="5a46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 Арқалық қаласының Аққошқар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2014 жылғы 6 тамыздағы № 184 шешімі. Қостанай облысының Әділет департаментінде 2014 жылғы 15 қыркүйекте № 5077 болып тіркелді. Күші жойылды - Қостанай облысы Арқалық қаласы мәслихатының 2020 жылғы 27 ақпандағы № 304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Шешімінің тақырыбы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Арқалық қаласының Аққошқар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Арқалық қаласы Аққошқар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төрағасы,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мәслихатының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 Аққошқар ауылының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Аққошқар ауылының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Аққошқар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қаласының Аққошқар ауылында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Қостанай облысы Арқалық қаласы Аққошқар ауылы (бұдан әрі – Аққошқар ауылы)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Аққошқар ауылы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Аққошқар ауылының әкімі (бұдан әрі – ауыл әкімі)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Аққошқар ауылы шегінде бөлек жиынды өткізуді ауыл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Аққошқар ауылының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Аққошқар ауылы тұрғындары өкілдерінің кандидатураларын Арқалық қалалық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Аққошқар ауылы тұрғындары өкілдерінің саны тең өкілдік ету қағидаты негізінде айқындалады.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Аққошқар ауылы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