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c123" w14:textId="355c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Жаңакала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190 шешімі. Қостанай облысының Әділет департаментінде 2014 жылғы 16 қыркүйекте № 5085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92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Жаңақала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Жаңақала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Т. Байгукин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190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Жаңақала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 Жаңақала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Жаңақала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Жаңақала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Жаңақала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Жаңақала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Жаңақала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Жаңақала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Жаңақала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190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Жаңақала ауылының</w:t>
      </w:r>
      <w:r>
        <w:br/>
      </w:r>
      <w:r>
        <w:rPr>
          <w:rFonts w:ascii="Times New Roman"/>
          <w:b/>
          <w:i w:val="false"/>
          <w:color w:val="000000"/>
        </w:rPr>
        <w:t>жергілікті қоғамдастық жиындарына қатысатын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Жаңақала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Жаңақала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