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3c934" w14:textId="d33c9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Арқалық қаласы Көктау ауылының жергілікті қоғамдастықтың бөлек жиындарын өткізудің қағидаларын және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2014 жылғы 6 тамыздағы № 192 шешімі. Қостанай облысының Әділет департаментінде 2014 жылғы 16 қыркүйекте № 5087 болып тіркелді. Күші жойылды - Қостанай облысы Арқалық қаласы мәслихатының 2022 жылғы 21 маусымдағы № 129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Арқалық қаласы мәслихатының 21.06.2022 </w:t>
      </w:r>
      <w:r>
        <w:rPr>
          <w:rFonts w:ascii="Times New Roman"/>
          <w:b w:val="false"/>
          <w:i w:val="false"/>
          <w:color w:val="ff0000"/>
          <w:sz w:val="28"/>
        </w:rPr>
        <w:t>№ 129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Арқалық қаласы мәслихатының 04.02.2022 </w:t>
      </w:r>
      <w:r>
        <w:rPr>
          <w:rFonts w:ascii="Times New Roman"/>
          <w:b w:val="false"/>
          <w:i w:val="false"/>
          <w:color w:val="000000"/>
          <w:sz w:val="28"/>
        </w:rPr>
        <w:t>№ 93</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Арқалық қалалық мәслихаты</w:t>
      </w:r>
      <w:r>
        <w:rPr>
          <w:rFonts w:ascii="Times New Roman"/>
          <w:b/>
          <w:i w:val="false"/>
          <w:color w:val="000000"/>
          <w:sz w:val="28"/>
        </w:rPr>
        <w:t xml:space="preserve"> 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Қостанай облысы Арқалық қаласының Көктау ауылында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Қостанай облысы Арқалық қаласы Көктау ауылының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сессияның төрағасы,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қалалық мәслихатының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Шалдыбаев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Арқалық қаласы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Көктау ауылының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 Н. Шалдыбаев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6 тамыздағы</w:t>
            </w:r>
            <w:r>
              <w:br/>
            </w:r>
            <w:r>
              <w:rPr>
                <w:rFonts w:ascii="Times New Roman"/>
                <w:b w:val="false"/>
                <w:i w:val="false"/>
                <w:color w:val="000000"/>
                <w:sz w:val="20"/>
              </w:rPr>
              <w:t>№ 192 шешіміне 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Арқалық қаласы мәслихатының 04.02.2022 </w:t>
      </w:r>
      <w:r>
        <w:rPr>
          <w:rFonts w:ascii="Times New Roman"/>
          <w:b w:val="false"/>
          <w:i w:val="false"/>
          <w:color w:val="ff0000"/>
          <w:sz w:val="28"/>
        </w:rPr>
        <w:t>№ 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Арқалық қаласы Көктау ауылының жергілікті қоғамдастықтың бөлек жиындарын өткізудің қағидалары</w:t>
      </w:r>
    </w:p>
    <w:p>
      <w:pPr>
        <w:spacing w:after="0"/>
        <w:ind w:left="0"/>
        <w:jc w:val="both"/>
      </w:pPr>
      <w:r>
        <w:rPr>
          <w:rFonts w:ascii="Times New Roman"/>
          <w:b w:val="false"/>
          <w:i w:val="false"/>
          <w:color w:val="ff0000"/>
          <w:sz w:val="28"/>
        </w:rPr>
        <w:t xml:space="preserve">
      Ескерту. Қағидалар жаңа редакцияда - Қостанай облысы Арқалық қаласы мәслихатының 04.02.2022 </w:t>
      </w:r>
      <w:r>
        <w:rPr>
          <w:rFonts w:ascii="Times New Roman"/>
          <w:b w:val="false"/>
          <w:i w:val="false"/>
          <w:color w:val="ff0000"/>
          <w:sz w:val="28"/>
        </w:rPr>
        <w:t>№ 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8" w:id="4"/>
    <w:p>
      <w:pPr>
        <w:spacing w:after="0"/>
        <w:ind w:left="0"/>
        <w:jc w:val="left"/>
      </w:pPr>
      <w:r>
        <w:rPr>
          <w:rFonts w:ascii="Times New Roman"/>
          <w:b/>
          <w:i w:val="false"/>
          <w:color w:val="000000"/>
        </w:rPr>
        <w:t xml:space="preserve"> 1. Жалпы ережелер</w:t>
      </w:r>
    </w:p>
    <w:bookmarkEnd w:id="4"/>
    <w:bookmarkStart w:name="z19" w:id="5"/>
    <w:p>
      <w:pPr>
        <w:spacing w:after="0"/>
        <w:ind w:left="0"/>
        <w:jc w:val="both"/>
      </w:pPr>
      <w:r>
        <w:rPr>
          <w:rFonts w:ascii="Times New Roman"/>
          <w:b w:val="false"/>
          <w:i w:val="false"/>
          <w:color w:val="000000"/>
          <w:sz w:val="28"/>
        </w:rPr>
        <w:t xml:space="preserve">
      1. Осы Қостанай облысы Арқалық қаласы Көктау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және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Көктау ауылы тұрғындарының жергілікті қоғамдастығының бөлек жиындарын өткізудің тәртібін белгілейді.</w:t>
      </w:r>
    </w:p>
    <w:bookmarkEnd w:id="5"/>
    <w:bookmarkStart w:name="z20"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1"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22" w:id="8"/>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23"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24" w:id="10"/>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бөлінеді.</w:t>
      </w:r>
    </w:p>
    <w:bookmarkEnd w:id="10"/>
    <w:bookmarkStart w:name="z25"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26" w:id="12"/>
    <w:p>
      <w:pPr>
        <w:spacing w:after="0"/>
        <w:ind w:left="0"/>
        <w:jc w:val="both"/>
      </w:pPr>
      <w:r>
        <w:rPr>
          <w:rFonts w:ascii="Times New Roman"/>
          <w:b w:val="false"/>
          <w:i w:val="false"/>
          <w:color w:val="000000"/>
          <w:sz w:val="28"/>
        </w:rPr>
        <w:t>
      5. Жергілікті қоғамдастықтың бөлек жиынын Көктау ауылының әкімі шақырады және ұйымдастырады.</w:t>
      </w:r>
    </w:p>
    <w:bookmarkEnd w:id="12"/>
    <w:bookmarkStart w:name="z27"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Көктау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28" w:id="14"/>
    <w:p>
      <w:pPr>
        <w:spacing w:after="0"/>
        <w:ind w:left="0"/>
        <w:jc w:val="both"/>
      </w:pPr>
      <w:r>
        <w:rPr>
          <w:rFonts w:ascii="Times New Roman"/>
          <w:b w:val="false"/>
          <w:i w:val="false"/>
          <w:color w:val="000000"/>
          <w:sz w:val="28"/>
        </w:rPr>
        <w:t>
      7. Ауыл шегінде бөлек жергілікті қоғамдастық жиынын өткізуді Көктау ауылының әкімі ұйымдастырады.</w:t>
      </w:r>
    </w:p>
    <w:bookmarkEnd w:id="14"/>
    <w:bookmarkStart w:name="z29"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30"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6"/>
    <w:bookmarkStart w:name="z31" w:id="17"/>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32" w:id="18"/>
    <w:p>
      <w:pPr>
        <w:spacing w:after="0"/>
        <w:ind w:left="0"/>
        <w:jc w:val="both"/>
      </w:pPr>
      <w:r>
        <w:rPr>
          <w:rFonts w:ascii="Times New Roman"/>
          <w:b w:val="false"/>
          <w:i w:val="false"/>
          <w:color w:val="000000"/>
          <w:sz w:val="28"/>
        </w:rPr>
        <w:t>
      9. Жергілікті қоғамдастықтың бөлек жиынын Көктау ауылының әкімі немесе ол уәкілеттік берген тұлға ашады.</w:t>
      </w:r>
    </w:p>
    <w:bookmarkEnd w:id="18"/>
    <w:bookmarkStart w:name="z33" w:id="19"/>
    <w:p>
      <w:pPr>
        <w:spacing w:after="0"/>
        <w:ind w:left="0"/>
        <w:jc w:val="both"/>
      </w:pPr>
      <w:r>
        <w:rPr>
          <w:rFonts w:ascii="Times New Roman"/>
          <w:b w:val="false"/>
          <w:i w:val="false"/>
          <w:color w:val="000000"/>
          <w:sz w:val="28"/>
        </w:rPr>
        <w:t>
      Көктау ауылының әкімі немесе ол уәкілеттік берген тұлға бөлек жергілікті қоғамдастық жиынының төрағасы болып табылады.</w:t>
      </w:r>
    </w:p>
    <w:bookmarkEnd w:id="19"/>
    <w:bookmarkStart w:name="z34"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35" w:id="21"/>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қала мәслихаты бекіткен сандық құрамға сәйкес бөлек жергілікті қоғамдастық жиынына қатысушылар ұсынады.</w:t>
      </w:r>
    </w:p>
    <w:bookmarkEnd w:id="21"/>
    <w:bookmarkStart w:name="z36"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37"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Көктау ауылы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6 тамыздағы</w:t>
            </w:r>
            <w:r>
              <w:br/>
            </w:r>
            <w:r>
              <w:rPr>
                <w:rFonts w:ascii="Times New Roman"/>
                <w:b w:val="false"/>
                <w:i w:val="false"/>
                <w:color w:val="000000"/>
                <w:sz w:val="20"/>
              </w:rPr>
              <w:t>№ 192 шешіміне 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Арқалық қаласы мәслихатының 04.02.2022 </w:t>
      </w:r>
      <w:r>
        <w:rPr>
          <w:rFonts w:ascii="Times New Roman"/>
          <w:b w:val="false"/>
          <w:i w:val="false"/>
          <w:color w:val="ff0000"/>
          <w:sz w:val="28"/>
        </w:rPr>
        <w:t>№ 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Арқалық қаласы Көктау ауылының</w:t>
      </w:r>
      <w:r>
        <w:br/>
      </w:r>
      <w:r>
        <w:rPr>
          <w:rFonts w:ascii="Times New Roman"/>
          <w:b/>
          <w:i w:val="false"/>
          <w:color w:val="000000"/>
        </w:rPr>
        <w:t>жергілікті қоғамдастық жиындарына қатысатын ауыл тұрғындары</w:t>
      </w:r>
      <w:r>
        <w:br/>
      </w:r>
      <w:r>
        <w:rPr>
          <w:rFonts w:ascii="Times New Roman"/>
          <w:b/>
          <w:i w:val="false"/>
          <w:color w:val="000000"/>
        </w:rPr>
        <w:t>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Арқалық қаласы Көктау ауылының тұрғындары өкілдерінің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Арқалық қаласы Көктау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