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34d47" w14:textId="e134d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Арқалық қаласының Молодежный ауылында бөлек жергілікті қоғамдастық жиындарын өткізудің қағидаларын және жергілікті қоғамдастық жиындарына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2014 жылғы 6 тамыздағы № 195 шешімі. Қостанай облысының Әділет департаментінде 2014 жылғы 16 қыркүйекте № 5090 болып тіркелді. Күші жойылды - Қостанай облысы Арқалық қаласы мәслихатының 2020 жылғы 27 ақпандағы № 304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Арқалық қаласы мәслихатының 27.02.2020 </w:t>
      </w:r>
      <w:r>
        <w:rPr>
          <w:rFonts w:ascii="Times New Roman"/>
          <w:b w:val="false"/>
          <w:i w:val="false"/>
          <w:color w:val="ff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Шешімінің тақырыбы жаңа редакцияда - Қостанай облысы Арқалық қаласы мәслихатының 20.03.2015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>0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сәйкес, Арқалық қалалық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Арқалық қаласының Молодежный ауылында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Арқалық қаласы Молодежный ауылының жергілікті қоғамдастық жиындарына қатысатын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341"/>
        <w:gridCol w:w="959"/>
      </w:tblGrid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 сессияның төрағасы,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қалалық мәслихатының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Шалдыбаев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Арқалық қаласы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ауылының әкімі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 Ғ. Байзақова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Арқалық қаласы Молодежный ауылының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жиындарына қатысатын ауыл тұрғындары</w:t>
      </w:r>
      <w:r>
        <w:br/>
      </w:r>
      <w:r>
        <w:rPr>
          <w:rFonts w:ascii="Times New Roman"/>
          <w:b/>
          <w:i w:val="false"/>
          <w:color w:val="000000"/>
        </w:rPr>
        <w:t>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5"/>
        <w:gridCol w:w="4100"/>
        <w:gridCol w:w="5965"/>
      </w:tblGrid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Арқалық қаласы Молодежный ауылының тұрғындары өкілдерінің саны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Арқалық қаласы Молодежный ауылы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Арқалық қаласының Молодежный ауылында</w:t>
      </w:r>
      <w:r>
        <w:br/>
      </w:r>
      <w:r>
        <w:rPr>
          <w:rFonts w:ascii="Times New Roman"/>
          <w:b/>
          <w:i w:val="false"/>
          <w:color w:val="000000"/>
        </w:rPr>
        <w:t>бөлек жергілікті қоғамдастық жиындарын өткізудің қағидалары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қағидалары Қазақстан Республикасының 2001 жылғы 23 қаңтардағы "Қазақстан Республикасындағы жергілікті мемлекеттік басқару және өзін-өзі басқару туралы"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 әзірленді және Қостанай облысы Арқалық қаласы Молодежный ауылы (бұдан әрі - Молодежный ауылы) тұрғындарының бөлек жергілікті қоғамдастық жиындарын өткізудің тәртібін белгілейді.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Молодежный ауылы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Молодежный ауылының әкімі (бұдан әрі – ауыл әкімі)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қаласы әкімінің жергілікті қоғамдастық жиынын өткізуге оң шешімі бар болған жағдайда бөлек жиынды өткізуге болады.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Қостанай облысы Арқалық қаласы мәслихатының 20.03.2015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Молодежный ауылы шегінде бөлек жиынды өткізуді ауыл әкімі ұйымдастырады.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Молодежный ауылының қатысып отырған және оған қатысуға құқығы бар тұрғындарын тіркеу жүргізіледі.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ауыл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Молодежный ауылы тұрғындары өкілдерінің кандидатураларын Арқалық қалалық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Молодежный ауылы тұрғындары өкілдерінің саны тең өкілдік ету қағидаты негізінде айқындалады.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Молодежный ауылы әкімінің аппаратына береді.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