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678c" w14:textId="7916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Фурманов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198 шешімі. Қостанай облысының Әділет департаментінде 2014 жылғы 16 қыркүйекте № 5092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97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Фурманов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Фурманов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Б. Досанова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198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Фурманов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Фурманов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Фурманов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Фурманов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Фурманов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Фурманов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Фурманов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Фурманов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198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Фурманов ауылының</w:t>
      </w:r>
      <w:r>
        <w:br/>
      </w:r>
      <w:r>
        <w:rPr>
          <w:rFonts w:ascii="Times New Roman"/>
          <w:b/>
          <w:i w:val="false"/>
          <w:color w:val="000000"/>
        </w:rPr>
        <w:t>жергілікті қоғамдастық жиындарына қатысатын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Фурманов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Фурманов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