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2862e" w14:textId="81286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Арқалық қаласының 2015-2017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2014 жылғы 24 желтоқсандағы № 205 шешімі. Қостанай облысының Әділет департаментінде 2015 жылғы 12 қаңтарда № 5289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Арқалық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Арқалық қаласының 2015-2017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3710230,0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1228547,4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14203,0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28805,0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2438674,6 мың тенге, оның ішінде субвенция көлемі – 1709083,0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3803014,8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12675,7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50142,0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-155602,5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155602,5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Қостанай облысы Арқалық қаласы мәслихатының 12.11.2015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2015 жылға арналған қала бюджетінде 666735,0 мың теңге сомасында республикалық бюджеттен нысаналы ағымдағы трансферттер көлемі,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азаматтық хал актілерді тіркеу бөлімдерінің штаттық кестесін қамтамасыз етуге 2170,0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 деңгейлі жүйе бойынша біліктілікті арттырудан өткен мұғалімдерге төленетін еңбекақыны арттыруға 27976,0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71749,0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 төлеуге 560,0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жасқа дейінгі балаларға мемлекеттік жәрдемақылар төлеуге 2419,0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арнаулы әлеуметтік қызметтердің стандарттарын енгізуге 3217,0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мүгедектерді міндетті гигиеналық құралдарының мөлшерін көбейтуді қамтамасыз етуге 10959,0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соғысындағы Жеңістің жетпіс жылдығына арналған іс-шараларды өткізуге, біржолғы материалдық көмек көрсетуге 8625,0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соғысындағы Жеңістің жетпіс жылдығына арналған іс-шараларды өткізуге, біржолғы материалдық көмекті төлегені үшін екінші деңгейдегі банктерге комиссиялық сыйақыға 86,0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агроөнеркәсіптік кешеннің жергілікті атқарушы органдарының бөлімшелерін қамтамасыз етуге 5702,0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моноқалаларда жобаларды іске асыру үшін банктердің кредиттері бойынша пайыздық ставканы субсидиялауға 2857,0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моноқалаларда жаңа өндірістерді дамытуға гранттар беруге 6000,0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моноқалаларда ағымдық іс-шараларды іске асыруға 391834,0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мекемелердің мемлекеттік қызметшілер болып табылмайтын жұмыскерлеріне, сондай-ақ жергілікті бюджеттерден қаржыландырылатын мемлекеттік кәсіпорын жұмыскерлерінің айлықақыларына ерекше еңбек жағдайлары үшін ай сайынғы үстемеақы төлеуге 132581,0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 жаңа редакцияда - Қостанай облысы Арқалық қаласы мәслихатының 28.05.2015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2015 жылға арналған қала бюджетінде 21757,0 мың теңге сомасында облыстық бюджеттен нысаналы ағымдағы трансферттер көлемі,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патронаттық тәрбиешілерге еңбек ақы төлеу жөніндегі функциялары берілуге байланысты потронаттық тәрбиешілерге берілген баланы(балаларды) күтіп ұстауға, оның ағымдағы шотына ақшалай қаражаттарды аудару жолымен 3602,0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баланы (жетім балаларды) және ата-анасының қамқорынсыз қалған баланы (балаларды) күтіп-ұстауға қамқоршыларға, қорғаншыларға біржолғы қаражат төлемі 596,0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Президентінен «Менің Отаным - Қазақстан. Моя Родина – Казахстан» атты бірінші сынып оқушысына сыйлық» оқу құралын сатып алуға және жеткізуге 711,9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 қатысушыларының және мүгедектерінің тұрмыстық қажеттіліктеріне әлеуметтік көмек мөлшерін 6-дан 10 айлық көрсеткішке дейін ұлғайтуға 452,4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(облыстық маңызы бар қаланың) қысқы мезгілдегі автомобиль жолдарының маңызды бөлігіне 6500,0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моноқалаларды ағымдық жайғастыруға 2014 жылдың секвестр қортындысы бойынша қайта енгізуге 9894,7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3-тармақ жаңа редакцияда - Қостанай облысы Арқалық қаласы мәслихатының 17.08.2015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2015 жылға арналған қала бюджетінде 50142,0 мың теңге сомасында республикалық бюджеттен дамытуға нысаналы трансферттер көлемі қарастырылған,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мамандандырылған уәкілетті ұйымдардың жарғылық капиталдарын ұлғайтуға 50142,0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4-тармақ жаңа редакцияда - Қостанай облысы Арқалық қаласы мәслихатының 20.03.2015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2015 жылға арналған қала бюджетінде 73000,0 мың теңге сомасында облыстық бюджеттен дамытуға нысаналы трансферттер көлемі,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"Агроинтерптица" жауапкершілігі шектеулі серіктестігінің ұзындығы 3,3 шақырым, ені 6 метр болатын автомобильдік кірме жолын реконструкциялауға 58000,0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"Арқалық қаласында желілік элеваторының құрылысы" жобасын жүзеге асыру үшін электр жүйесімен жабдықтау желісінің құрылысына 2500,0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"Нұр Жайлау" жауапкершілігі шектеулі серіктестігі фермасына дейінгі Матросов ауылының 12 шақырым болатын су құбырын салуға 6000,0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"Нұр-Жайлау Астық" жауапкершілігі шектеулі серіктестігінің - "Арқалық қаласында желілік элеваторының құрылысы" жобасын жүзеге асыру үшін сумен жабдықтау, жылумен жабдықтау және кәріз жүргізу құрылысына 6500,0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5-1. 2015 жылға арналған Арқалық қаласы бюджетінде 692,2 мың теңге сомасында нысаналы трансферттерді қайтару қарастырылсын,оның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бюджетке 422,0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270,2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 5-1-тармақпен толықтырылды - Қостанай облысы Арқалық қаласы мәслихатының 20.03.2015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2015 жылға арналған қала бюджетінде 30380,0 мың теңге сомасында республикалық бюджеттен бюджеттік несие көлемі қарастырылды,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бюджеттік несие (облыстық маңызы бар қаланың) республикалық бюджет есебінен алынған мамандарға әлеуметтік қолдауды жүзеге асыру үшін 16380,2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моноқалалардағы кәсіпкерлікті дамытуға жәрдемдесуге кредит беру үшін 14000,0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6-тармақ жаңа редакцияда - Қостанай облысы Арқалық қаласы мәслихатының 20.03.2015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Бюджеттік жобаларды (бағдарламаларды) іске асыруға және заңды тұлғалардың жарғылық капиталын қалыптастыруға немесе ұлғайтуға бағытталған бюджеттік бағдарламаларға бөле отырып 2015 жылға арналған қалалық бюджеттің бюджеттік даму бағдарламаларының тізбесі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Арқалық қаласының 2015 жылға арналған бюджетінің атқару барысында секвестрлеуге жатпайтын бюджеттік бағдарламалар тізбесі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шешім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Арқалық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Г. Елтебаева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Арқалық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Шалдыбаев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205 шешіміне 1-қосымша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2015 жылға арналған бюджетi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  Ескерту. 1-қосымша жаңа редакцияда - Қостанай облысы Арқалық қаласы мәслихатының 12.11.2015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609"/>
        <w:gridCol w:w="715"/>
        <w:gridCol w:w="7568"/>
        <w:gridCol w:w="237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Кiрiстер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3710230,0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1228547,4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542971,0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542971,0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416254,4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416254,4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198349,0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115253,0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22139,0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56385,0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4572,0</w:t>
            </w:r>
          </w:p>
        </w:tc>
      </w:tr>
      <w:tr>
        <w:trPr>
          <w:trHeight w:val="6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64447,0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3470,0</w:t>
            </w:r>
          </w:p>
        </w:tc>
      </w:tr>
      <w:tr>
        <w:trPr>
          <w:trHeight w:val="6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34677,0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24407,0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1893,0</w:t>
            </w:r>
          </w:p>
        </w:tc>
      </w:tr>
      <w:tr>
        <w:trPr>
          <w:trHeight w:val="102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6526,0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6526,0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14203,0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11644,0</w:t>
            </w:r>
          </w:p>
        </w:tc>
      </w:tr>
      <w:tr>
        <w:trPr>
          <w:trHeight w:val="6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11577,0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9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9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17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</w:tr>
      <w:tr>
        <w:trPr>
          <w:trHeight w:val="18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2420,0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2420,0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28805,0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21600,0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21600,0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7205,0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3780,0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3425,0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2438674,6</w:t>
            </w:r>
          </w:p>
        </w:tc>
      </w:tr>
      <w:tr>
        <w:trPr>
          <w:trHeight w:val="6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2438674,6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2438674,6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763"/>
        <w:gridCol w:w="764"/>
        <w:gridCol w:w="699"/>
        <w:gridCol w:w="6744"/>
        <w:gridCol w:w="224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3803014,8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580"/>
            </w:tblGrid>
            <w:tr>
              <w:trPr>
                <w:trHeight w:val="345" w:hRule="atLeast"/>
              </w:trPr>
              <w:tc>
                <w:tcPr>
                  <w:tcW w:w="5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</w:t>
                  </w:r>
                </w:p>
              </w:tc>
            </w:tr>
          </w:tbl>
          <w:p/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271028,3</w:t>
            </w:r>
          </w:p>
        </w:tc>
      </w:tr>
      <w:tr>
        <w:trPr>
          <w:trHeight w:val="7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216722,3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15963,0</w:t>
            </w:r>
          </w:p>
        </w:tc>
      </w:tr>
      <w:tr>
        <w:trPr>
          <w:trHeight w:val="6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15963,0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87425,1</w:t>
            </w:r>
          </w:p>
        </w:tc>
      </w:tr>
      <w:tr>
        <w:trPr>
          <w:trHeight w:val="7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84950,1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2475,0</w:t>
            </w:r>
          </w:p>
        </w:tc>
      </w:tr>
      <w:tr>
        <w:trPr>
          <w:trHeight w:val="6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113334,2</w:t>
            </w:r>
          </w:p>
        </w:tc>
      </w:tr>
      <w:tr>
        <w:trPr>
          <w:trHeight w:val="9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113334,2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23591,0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23591,0</w:t>
            </w:r>
          </w:p>
        </w:tc>
      </w:tr>
      <w:tr>
        <w:trPr>
          <w:trHeight w:val="9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18589,0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1065,0</w:t>
            </w:r>
          </w:p>
        </w:tc>
      </w:tr>
      <w:tr>
        <w:trPr>
          <w:trHeight w:val="9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3937,0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14711,0</w:t>
            </w:r>
          </w:p>
        </w:tc>
      </w:tr>
      <w:tr>
        <w:trPr>
          <w:trHeight w:val="6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14711,0</w:t>
            </w:r>
          </w:p>
        </w:tc>
      </w:tr>
      <w:tr>
        <w:trPr>
          <w:trHeight w:val="9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14711,0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16004,0</w:t>
            </w:r>
          </w:p>
        </w:tc>
      </w:tr>
      <w:tr>
        <w:trPr>
          <w:trHeight w:val="9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16004,0</w:t>
            </w:r>
          </w:p>
        </w:tc>
      </w:tr>
      <w:tr>
        <w:trPr>
          <w:trHeight w:val="9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15904,0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14311,0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4970,0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4970,0</w:t>
            </w:r>
          </w:p>
        </w:tc>
      </w:tr>
      <w:tr>
        <w:trPr>
          <w:trHeight w:val="6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4970,0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9341,0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9341,0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9129,0</w:t>
            </w:r>
          </w:p>
        </w:tc>
      </w:tr>
      <w:tr>
        <w:trPr>
          <w:trHeight w:val="13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6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7215,0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7215,0</w:t>
            </w:r>
          </w:p>
        </w:tc>
      </w:tr>
      <w:tr>
        <w:trPr>
          <w:trHeight w:val="9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7215,0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7215,0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2275975,5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238331,0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238331,0</w:t>
            </w:r>
          </w:p>
        </w:tc>
      </w:tr>
      <w:tr>
        <w:trPr>
          <w:trHeight w:val="6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166582,0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71749,0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1778020,2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1742291,2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1609006,7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133284,5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35729,0</w:t>
            </w:r>
          </w:p>
        </w:tc>
      </w:tr>
      <w:tr>
        <w:trPr>
          <w:trHeight w:val="6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35729,0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259624,3</w:t>
            </w:r>
          </w:p>
        </w:tc>
      </w:tr>
      <w:tr>
        <w:trPr>
          <w:trHeight w:val="4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259624,3</w:t>
            </w:r>
          </w:p>
        </w:tc>
      </w:tr>
      <w:tr>
        <w:trPr>
          <w:trHeight w:val="6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7561,0</w:t>
            </w:r>
          </w:p>
        </w:tc>
      </w:tr>
      <w:tr>
        <w:trPr>
          <w:trHeight w:val="9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54538,3</w:t>
            </w:r>
          </w:p>
        </w:tc>
      </w:tr>
      <w:tr>
        <w:trPr>
          <w:trHeight w:val="6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3583,0</w:t>
            </w:r>
          </w:p>
        </w:tc>
      </w:tr>
      <w:tr>
        <w:trPr>
          <w:trHeight w:val="13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18853,0</w:t>
            </w:r>
          </w:p>
        </w:tc>
      </w:tr>
      <w:tr>
        <w:trPr>
          <w:trHeight w:val="13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</w:p>
        </w:tc>
      </w:tr>
      <w:tr>
        <w:trPr>
          <w:trHeight w:val="6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174493,0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335727,9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2246,4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2246,4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2246,4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288352,5</w:t>
            </w:r>
          </w:p>
        </w:tc>
      </w:tr>
      <w:tr>
        <w:trPr>
          <w:trHeight w:val="7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288352,5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81700,0</w:t>
            </w:r>
          </w:p>
        </w:tc>
      </w:tr>
      <w:tr>
        <w:trPr>
          <w:trHeight w:val="12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4801,0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48414,0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21063,5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1110,0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33223,0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22374,0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13977,0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47093,0</w:t>
            </w:r>
          </w:p>
        </w:tc>
      </w:tr>
      <w:tr>
        <w:trPr>
          <w:trHeight w:val="12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3386,0</w:t>
            </w:r>
          </w:p>
        </w:tc>
      </w:tr>
      <w:tr>
        <w:trPr>
          <w:trHeight w:val="6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8711,0</w:t>
            </w:r>
          </w:p>
        </w:tc>
      </w:tr>
      <w:tr>
        <w:trPr>
          <w:trHeight w:val="6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45129,0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45129,0</w:t>
            </w:r>
          </w:p>
        </w:tc>
      </w:tr>
      <w:tr>
        <w:trPr>
          <w:trHeight w:val="9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33218,0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6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10959,0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64208,1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17660,3</w:t>
            </w:r>
          </w:p>
        </w:tc>
      </w:tr>
      <w:tr>
        <w:trPr>
          <w:trHeight w:val="10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11629,0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3201,0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 тұрғын үймен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7233,0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1018,0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</w:tr>
      <w:tr>
        <w:trPr>
          <w:trHeight w:val="9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</w:tr>
      <w:tr>
        <w:trPr>
          <w:trHeight w:val="6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328,3</w:t>
            </w:r>
          </w:p>
        </w:tc>
      </w:tr>
      <w:tr>
        <w:trPr>
          <w:trHeight w:val="9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328,3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5642,0</w:t>
            </w:r>
          </w:p>
        </w:tc>
      </w:tr>
      <w:tr>
        <w:trPr>
          <w:trHeight w:val="7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5642,0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46547,8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4074,0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4074,0</w:t>
            </w:r>
          </w:p>
        </w:tc>
      </w:tr>
      <w:tr>
        <w:trPr>
          <w:trHeight w:val="11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42473,8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18546,0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7052,0</w:t>
            </w:r>
          </w:p>
        </w:tc>
      </w:tr>
      <w:tr>
        <w:trPr>
          <w:trHeight w:val="6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2051,8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14824,0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206608,7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92980,0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92980,0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92980,0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52684,7</w:t>
            </w:r>
          </w:p>
        </w:tc>
      </w:tr>
      <w:tr>
        <w:trPr>
          <w:trHeight w:val="6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52684,7</w:t>
            </w:r>
          </w:p>
        </w:tc>
      </w:tr>
      <w:tr>
        <w:trPr>
          <w:trHeight w:val="9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4930,0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39390,7</w:t>
            </w:r>
          </w:p>
        </w:tc>
      </w:tr>
      <w:tr>
        <w:trPr>
          <w:trHeight w:val="6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1832,0</w:t>
            </w:r>
          </w:p>
        </w:tc>
      </w:tr>
      <w:tr>
        <w:trPr>
          <w:trHeight w:val="10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6532,0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40851,0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34816,0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27464,0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7352,0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6035,0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6035,0</w:t>
            </w:r>
          </w:p>
        </w:tc>
      </w:tr>
      <w:tr>
        <w:trPr>
          <w:trHeight w:val="6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20093,0</w:t>
            </w:r>
          </w:p>
        </w:tc>
      </w:tr>
      <w:tr>
        <w:trPr>
          <w:trHeight w:val="6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8767,0</w:t>
            </w:r>
          </w:p>
        </w:tc>
      </w:tr>
      <w:tr>
        <w:trPr>
          <w:trHeight w:val="9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7667,0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11326,0</w:t>
            </w:r>
          </w:p>
        </w:tc>
      </w:tr>
      <w:tr>
        <w:trPr>
          <w:trHeight w:val="10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8686,0</w:t>
            </w:r>
          </w:p>
        </w:tc>
      </w:tr>
      <w:tr>
        <w:trPr>
          <w:trHeight w:val="4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2409,0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</w:tr>
      <w:tr>
        <w:trPr>
          <w:trHeight w:val="10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91629,5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47722,5</w:t>
            </w:r>
          </w:p>
        </w:tc>
      </w:tr>
      <w:tr>
        <w:trPr>
          <w:trHeight w:val="6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2649,2</w:t>
            </w:r>
          </w:p>
        </w:tc>
      </w:tr>
      <w:tr>
        <w:trPr>
          <w:trHeight w:val="7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2649,2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14382,0</w:t>
            </w:r>
          </w:p>
        </w:tc>
      </w:tr>
      <w:tr>
        <w:trPr>
          <w:trHeight w:val="6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14382,0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30691,3</w:t>
            </w:r>
          </w:p>
        </w:tc>
      </w:tr>
      <w:tr>
        <w:trPr>
          <w:trHeight w:val="6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15045,1</w:t>
            </w:r>
          </w:p>
        </w:tc>
      </w:tr>
      <w:tr>
        <w:trPr>
          <w:trHeight w:val="6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12076,7</w:t>
            </w:r>
          </w:p>
        </w:tc>
      </w:tr>
      <w:tr>
        <w:trPr>
          <w:trHeight w:val="6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1937,0</w:t>
            </w:r>
          </w:p>
        </w:tc>
      </w:tr>
      <w:tr>
        <w:trPr>
          <w:trHeight w:val="6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1382,5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10531,0</w:t>
            </w:r>
          </w:p>
        </w:tc>
      </w:tr>
      <w:tr>
        <w:trPr>
          <w:trHeight w:val="6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10531,0</w:t>
            </w:r>
          </w:p>
        </w:tc>
      </w:tr>
      <w:tr>
        <w:trPr>
          <w:trHeight w:val="9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9526,0</w:t>
            </w:r>
          </w:p>
        </w:tc>
      </w:tr>
      <w:tr>
        <w:trPr>
          <w:trHeight w:val="9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1005,0</w:t>
            </w:r>
          </w:p>
        </w:tc>
      </w:tr>
      <w:tr>
        <w:trPr>
          <w:trHeight w:val="9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33376,0</w:t>
            </w:r>
          </w:p>
        </w:tc>
      </w:tr>
      <w:tr>
        <w:trPr>
          <w:trHeight w:val="5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33376,0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33376,0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13875,7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13875,7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13875,7</w:t>
            </w:r>
          </w:p>
        </w:tc>
      </w:tr>
      <w:tr>
        <w:trPr>
          <w:trHeight w:val="9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13875,7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62392,0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62392,0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3330,0</w:t>
            </w:r>
          </w:p>
        </w:tc>
      </w:tr>
      <w:tr>
        <w:trPr>
          <w:trHeight w:val="9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3330,0</w:t>
            </w:r>
          </w:p>
        </w:tc>
      </w:tr>
      <w:tr>
        <w:trPr>
          <w:trHeight w:val="9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59062,0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59062,0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459328,7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8526,0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8526,0</w:t>
            </w:r>
          </w:p>
        </w:tc>
      </w:tr>
      <w:tr>
        <w:trPr>
          <w:trHeight w:val="8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450802,7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11730,0</w:t>
            </w:r>
          </w:p>
        </w:tc>
      </w:tr>
      <w:tr>
        <w:trPr>
          <w:trHeight w:val="9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11730,0</w:t>
            </w:r>
          </w:p>
        </w:tc>
      </w:tr>
      <w:tr>
        <w:trPr>
          <w:trHeight w:val="10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437643,7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ағымдағы жайластыру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437643,7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1429,0</w:t>
            </w:r>
          </w:p>
        </w:tc>
      </w:tr>
      <w:tr>
        <w:trPr>
          <w:trHeight w:val="7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жобаларды іске асыру үшін берілетін кредиттер бойынша пайыздық мөлшерлемені субсидиялау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1429,0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</w:t>
            </w:r>
          </w:p>
        </w:tc>
      </w:tr>
      <w:tr>
        <w:trPr>
          <w:trHeight w:val="9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692,2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692,2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692,2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692,2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12675,7</w:t>
            </w:r>
          </w:p>
        </w:tc>
      </w:tr>
      <w:tr>
        <w:trPr>
          <w:trHeight w:val="9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16403,7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16403,7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16403,7</w:t>
            </w:r>
          </w:p>
        </w:tc>
      </w:tr>
      <w:tr>
        <w:trPr>
          <w:trHeight w:val="6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16403,7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  <w:tr>
        <w:trPr>
          <w:trHeight w:val="10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-155602,5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155602,5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16403,6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16403,6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16403,6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16403,6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142926,9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142926,9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142926,9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142926,9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205 шешіміне 2-қосымша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2016 жылға арналған бюджетi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13"/>
        <w:gridCol w:w="553"/>
        <w:gridCol w:w="8253"/>
        <w:gridCol w:w="197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Кiрiстер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3193358,0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1356760,0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618292,0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618292,0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487965,0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487965,0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189244,0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117390,0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17605,0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49677,0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4572,0</w:t>
            </w:r>
          </w:p>
        </w:tc>
      </w:tr>
      <w:tr>
        <w:trPr>
          <w:trHeight w:val="5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55165,0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4401,0</w:t>
            </w:r>
          </w:p>
        </w:tc>
      </w:tr>
      <w:tr>
        <w:trPr>
          <w:trHeight w:val="5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24849,0</w:t>
            </w:r>
          </w:p>
        </w:tc>
      </w:tr>
      <w:tr>
        <w:trPr>
          <w:trHeight w:val="5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23676,0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2239,0</w:t>
            </w:r>
          </w:p>
        </w:tc>
      </w:tr>
      <w:tr>
        <w:trPr>
          <w:trHeight w:val="8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13133,0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13133,0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13133,0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65342,0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32144,0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32144,0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33198,0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33198,0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1758123,0</w:t>
            </w:r>
          </w:p>
        </w:tc>
      </w:tr>
      <w:tr>
        <w:trPr>
          <w:trHeight w:val="5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1758123,0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1758123,0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73"/>
        <w:gridCol w:w="653"/>
        <w:gridCol w:w="653"/>
        <w:gridCol w:w="7493"/>
        <w:gridCol w:w="199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3193358,0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265866,0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212775,0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81798,0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81798,0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114991,0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114991,0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24960,0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18913,0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14904,0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14904,0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14904,0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13227,0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13227,0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13227,0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15058,0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7276,0</w:t>
            </w:r>
          </w:p>
        </w:tc>
      </w:tr>
      <w:tr>
        <w:trPr>
          <w:trHeight w:val="10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27319,0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27319,0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27319,0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2021329,0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172473,0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172473,0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172473,0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1641164,0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1595405,0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1468364,0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127041,0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45759,0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207692,0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189192,0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57234,0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3386,0</w:t>
            </w:r>
          </w:p>
        </w:tc>
      </w:tr>
      <w:tr>
        <w:trPr>
          <w:trHeight w:val="10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20376,0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329915,0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290822,0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290822,0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76118,0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67669,0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20763,0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18089,0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25655,0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19287,0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48180,0</w:t>
            </w:r>
          </w:p>
        </w:tc>
      </w:tr>
      <w:tr>
        <w:trPr>
          <w:trHeight w:val="10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35225,0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35225,0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34266,0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178515,0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20341,0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15333,0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 тұрғын үймен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104448,0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104448,0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54106,0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53726,0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48907,0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18677,0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18917,0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170820,0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82109,0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27438,0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27438,0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14574,0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1845,0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41184,0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35107,0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27507,0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20089,0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7678,0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11303,0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82394,0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38333,0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14081,0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14081,0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17549,0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33376,0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33376,0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33376,0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14299,0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14299,0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14299,0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14299,0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64909,0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64909,0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61165,0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61165,0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13744,0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-2860,0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-2860,0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205 шешіміне 3-қосымша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2017 жылға арналған бюджетi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33"/>
        <w:gridCol w:w="333"/>
        <w:gridCol w:w="8333"/>
        <w:gridCol w:w="199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Кiрiстер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3663045,0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1366011,0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624717,0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624717,0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488976,0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488976,0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189631,0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17625,0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50024,0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25023,0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2396,0</w:t>
            </w:r>
          </w:p>
        </w:tc>
      </w:tr>
      <w:tr>
        <w:trPr>
          <w:trHeight w:val="8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13472,0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13472,0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13472,0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65799,0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32369,0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32369,0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2217763,0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2217763,0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2217763,0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33"/>
        <w:gridCol w:w="753"/>
        <w:gridCol w:w="713"/>
        <w:gridCol w:w="7253"/>
        <w:gridCol w:w="201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3663045,0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267728,0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214265,0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16098,0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16098,0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82371,0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82371,0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115796,0</w:t>
            </w:r>
          </w:p>
        </w:tc>
      </w:tr>
      <w:tr>
        <w:trPr>
          <w:trHeight w:val="8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115796,0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25135,0</w:t>
            </w:r>
          </w:p>
        </w:tc>
      </w:tr>
      <w:tr>
        <w:trPr>
          <w:trHeight w:val="8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19045,0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13320,0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13320,0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15163,0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7327,0</w:t>
            </w:r>
          </w:p>
        </w:tc>
      </w:tr>
      <w:tr>
        <w:trPr>
          <w:trHeight w:val="10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27370,0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27370,0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27370,0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2512907,0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183540,0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183540,0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183540,0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2054670,0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2007386,0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1869526,0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137860,0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47284,0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47284,0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274697,0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89867,0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7450,0</w:t>
            </w:r>
          </w:p>
        </w:tc>
      </w:tr>
      <w:tr>
        <w:trPr>
          <w:trHeight w:val="8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57635,0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3409,0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20519,0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184830,0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184830,0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332305,0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292789,0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292789,0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76651,0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9492,0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68073,0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20909,0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18215,0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25835,0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19422,0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48517,0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35471,0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35471,0</w:t>
            </w:r>
          </w:p>
        </w:tc>
      </w:tr>
      <w:tr>
        <w:trPr>
          <w:trHeight w:val="8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34506,0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150047,0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20482,0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15439,0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 тұрғын үймен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8214,0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75464,0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бөлiмi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75464,0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11937,0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63527,0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54101,0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49249,0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18808,0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19049,0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172017,0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82684,0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82684,0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82684,0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27630,0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27630,0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14676,0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1858,0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41473,0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35353,0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27700,0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8848,0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2443,0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82734,0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38599,0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14179,0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14179,0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1964,0</w:t>
            </w:r>
          </w:p>
        </w:tc>
      </w:tr>
      <w:tr>
        <w:trPr>
          <w:trHeight w:val="8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10759,0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10759,0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9238,0</w:t>
            </w:r>
          </w:p>
        </w:tc>
      </w:tr>
      <w:tr>
        <w:trPr>
          <w:trHeight w:val="8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33376,0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33376,0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33376,0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14399,0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14399,0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14399,0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14399,0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65363,0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65363,0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3770,0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61593,0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61593,0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13758,0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-2860,0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-2860,0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205 шешіміне 4-қосымша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және заңды тұлғалардың жарғылық капиталын қалыптастыруға немесе ұлғайтуға бағытталған бюджеттік бағдарламаларға бөле отырып, Арқалық қаласының 2015 жылға арналған бюджетін дамытудың бюджеттік бағдарламалар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4-қосымша жаңа редакцияда - Қостанай облысы Арқалық қаласы мәслихатының 20.03.2015 </w:t>
      </w:r>
      <w:r>
        <w:rPr>
          <w:rFonts w:ascii="Times New Roman"/>
          <w:b w:val="false"/>
          <w:i w:val="false"/>
          <w:color w:val="ff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93"/>
        <w:gridCol w:w="693"/>
        <w:gridCol w:w="713"/>
        <w:gridCol w:w="6733"/>
        <w:gridCol w:w="25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205 шешіміне 5-қосымша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2015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бюджетінің атқару барысында секвестрлеуге</w:t>
      </w:r>
      <w:r>
        <w:br/>
      </w:r>
      <w:r>
        <w:rPr>
          <w:rFonts w:ascii="Times New Roman"/>
          <w:b/>
          <w:i w:val="false"/>
          <w:color w:val="000000"/>
        </w:rPr>
        <w:t>
жатпайтын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93"/>
        <w:gridCol w:w="733"/>
        <w:gridCol w:w="733"/>
        <w:gridCol w:w="925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7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әкiмгері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