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21c1d" w14:textId="8c21c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2013 жылғы 28 желтоқсандағы № 189 "Лисаков қаласының 2014-2016 жылдарға арналған бюджеті туралы"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Лисаков қаласы мәслихатының 2014 жылғы 20 ақпандағы № 207 шешімі. Қостанай облысының Әділет департаментінде 2014 жылғы 25 ақпанда № 4453 болып тіркелді. Қолданылу мерзімінің аяқталуына байланысты күші жойылды (Қостанай облысы Лисаков қаласы мәслихатының 2015 жылғы 14 қаңтардағы № 7 хаты)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 Қолданылу мерзімінің аяқталуына байланысты күші жойылды (Қостанай облысы Лисаков қаласы мәслихатының 14.01.2015 № 7 хаты).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Лисаков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Мәслихаттың 2013 жылғы 28 желтоқсандағы № 189 "Лисаков қаласының 2014-2016 жылдарға арналған бюджеті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4386 тіркелген, 2014 жылғы 23, 30 қаңтарда "Лисаковская новь" газетінде жарияланған) мынадай өзгерістер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Лисаков қаласының 2014-2016 жылдарға арналған бюджеті тиісінше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2014 жылға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3261989,0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2316932,0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10068,0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14000,0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920989,0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3262073,4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25000,0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25000,0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-25084,4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25084,4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4-тармағы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"4. 2014 жылға арналған Лисаков қаласы әкімдігінің резерві 4939,0 мың теңге сомасында бекітілсін,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жедел шығындарға – 4939,0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5-тармағы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"5. 2014 жылға арналған Лисаков қаласының бюджетінде облыстық бюджеттен ағымдағы нысаналы трансферттер көзделгені ескерілсін,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Мүгедектердің құқықтарын қамтамасыз ету және өмір сүру сапасын жақсарту жөніндегі іс-әрекеттер жоспарын іске асыруға: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мүгедектерге қызмет көрсетуге бағдарланған ұйымдар орналасқан орындарында жол белгілері мен көрсеткіштерді орнатуға 240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Лисаков қаласының № 2 орта мектебін күрделі жөндеу жүргізуге 100000,0 мың теңге сомасында.";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 мынадай мазмұндағы </w:t>
      </w:r>
      <w:r>
        <w:rPr>
          <w:rFonts w:ascii="Times New Roman"/>
          <w:b w:val="false"/>
          <w:i w:val="false"/>
          <w:color w:val="000000"/>
          <w:sz w:val="28"/>
        </w:rPr>
        <w:t>9-1-тармақпен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"9-1. 2014 жылға арналған Лисаков қаласының бюджетінде республикалық және облыстық бюджеттерге 84,4 мың теңге сомасында нысаналы трансферттерді қайтару көзделгені ескерілсін.";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5-қосымшалары</w:t>
      </w:r>
      <w:r>
        <w:rPr>
          <w:rFonts w:ascii="Times New Roman"/>
          <w:b w:val="false"/>
          <w:i w:val="false"/>
          <w:color w:val="000000"/>
          <w:sz w:val="28"/>
        </w:rPr>
        <w:t> 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4-қосымшаларына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2014 жылғы 1 қаңтардан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Кезектен тыс сессияның төрайымы,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қалалық мәслихат хатшысы                   Г. Жарылқасымова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"Лисаков қаласы әкімдігінің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бюджеттік жоспарлау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Н. Турлубекова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20 ақпандағы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207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28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189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Лисаков қаласының 2014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5"/>
        <w:gridCol w:w="778"/>
        <w:gridCol w:w="756"/>
        <w:gridCol w:w="7168"/>
        <w:gridCol w:w="2413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3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3 261 989,0</w:t>
            </w:r>
          </w:p>
        </w:tc>
      </w:tr>
      <w:tr>
        <w:trPr>
          <w:trHeight w:val="3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2 316 932,0</w:t>
            </w:r>
          </w:p>
        </w:tc>
      </w:tr>
      <w:tr>
        <w:trPr>
          <w:trHeight w:val="3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729 338,0</w:t>
            </w:r>
          </w:p>
        </w:tc>
      </w:tr>
      <w:tr>
        <w:trPr>
          <w:trHeight w:val="3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729 338,0</w:t>
            </w:r>
          </w:p>
        </w:tc>
      </w:tr>
      <w:tr>
        <w:trPr>
          <w:trHeight w:val="3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548 146,0</w:t>
            </w:r>
          </w:p>
        </w:tc>
      </w:tr>
      <w:tr>
        <w:trPr>
          <w:trHeight w:val="3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548 146,0</w:t>
            </w:r>
          </w:p>
        </w:tc>
      </w:tr>
      <w:tr>
        <w:trPr>
          <w:trHeight w:val="3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219 967,0</w:t>
            </w:r>
          </w:p>
        </w:tc>
      </w:tr>
      <w:tr>
        <w:trPr>
          <w:trHeight w:val="3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129 413,0</w:t>
            </w:r>
          </w:p>
        </w:tc>
      </w:tr>
      <w:tr>
        <w:trPr>
          <w:trHeight w:val="40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15 015,0</w:t>
            </w:r>
          </w:p>
        </w:tc>
      </w:tr>
      <w:tr>
        <w:trPr>
          <w:trHeight w:val="40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75 539,0</w:t>
            </w:r>
          </w:p>
        </w:tc>
      </w:tr>
      <w:tr>
        <w:trPr>
          <w:trHeight w:val="75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810 926,0</w:t>
            </w:r>
          </w:p>
        </w:tc>
      </w:tr>
      <w:tr>
        <w:trPr>
          <w:trHeight w:val="39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594 423,0</w:t>
            </w:r>
          </w:p>
        </w:tc>
      </w:tr>
      <w:tr>
        <w:trPr>
          <w:trHeight w:val="78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203 350,0</w:t>
            </w:r>
          </w:p>
        </w:tc>
      </w:tr>
      <w:tr>
        <w:trPr>
          <w:trHeight w:val="75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12 760,0</w:t>
            </w:r>
          </w:p>
        </w:tc>
      </w:tr>
      <w:tr>
        <w:trPr>
          <w:trHeight w:val="3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393,0</w:t>
            </w:r>
          </w:p>
        </w:tc>
      </w:tr>
      <w:tr>
        <w:trPr>
          <w:trHeight w:val="15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8 555,0</w:t>
            </w:r>
          </w:p>
        </w:tc>
      </w:tr>
      <w:tr>
        <w:trPr>
          <w:trHeight w:val="39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8 555,0</w:t>
            </w:r>
          </w:p>
        </w:tc>
      </w:tr>
      <w:tr>
        <w:trPr>
          <w:trHeight w:val="40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10 068,0</w:t>
            </w:r>
          </w:p>
        </w:tc>
      </w:tr>
      <w:tr>
        <w:trPr>
          <w:trHeight w:val="3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9 868,0</w:t>
            </w:r>
          </w:p>
        </w:tc>
      </w:tr>
      <w:tr>
        <w:trPr>
          <w:trHeight w:val="78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9 068,0</w:t>
            </w:r>
          </w:p>
        </w:tc>
      </w:tr>
      <w:tr>
        <w:trPr>
          <w:trHeight w:val="43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басқа да кірістер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42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70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14 000,0</w:t>
            </w:r>
          </w:p>
        </w:tc>
      </w:tr>
      <w:tr>
        <w:trPr>
          <w:trHeight w:val="78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75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49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</w:p>
        </w:tc>
      </w:tr>
      <w:tr>
        <w:trPr>
          <w:trHeight w:val="3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3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3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920 989,0</w:t>
            </w:r>
          </w:p>
        </w:tc>
      </w:tr>
      <w:tr>
        <w:trPr>
          <w:trHeight w:val="76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920 989,0</w:t>
            </w:r>
          </w:p>
        </w:tc>
      </w:tr>
      <w:tr>
        <w:trPr>
          <w:trHeight w:val="3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920 989,0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4"/>
        <w:gridCol w:w="619"/>
        <w:gridCol w:w="727"/>
        <w:gridCol w:w="749"/>
        <w:gridCol w:w="6743"/>
        <w:gridCol w:w="2438"/>
      </w:tblGrid>
      <w:tr>
        <w:trPr>
          <w:trHeight w:val="4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3 262 073,4</w:t>
            </w:r>
          </w:p>
        </w:tc>
      </w:tr>
      <w:tr>
        <w:trPr>
          <w:trHeight w:val="39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143 227,6</w:t>
            </w:r>
          </w:p>
        </w:tc>
      </w:tr>
      <w:tr>
        <w:trPr>
          <w:trHeight w:val="79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109 809,0</w:t>
            </w:r>
          </w:p>
        </w:tc>
      </w:tr>
      <w:tr>
        <w:trPr>
          <w:trHeight w:val="79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12 441,0</w:t>
            </w:r>
          </w:p>
        </w:tc>
      </w:tr>
      <w:tr>
        <w:trPr>
          <w:trHeight w:val="72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12 441,0</w:t>
            </w:r>
          </w:p>
        </w:tc>
      </w:tr>
      <w:tr>
        <w:trPr>
          <w:trHeight w:val="42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73 566,0</w:t>
            </w:r>
          </w:p>
        </w:tc>
      </w:tr>
      <w:tr>
        <w:trPr>
          <w:trHeight w:val="79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73 566,0</w:t>
            </w:r>
          </w:p>
        </w:tc>
      </w:tr>
      <w:tr>
        <w:trPr>
          <w:trHeight w:val="79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23 802,0</w:t>
            </w:r>
          </w:p>
        </w:tc>
      </w:tr>
      <w:tr>
        <w:trPr>
          <w:trHeight w:val="12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23 802,0</w:t>
            </w:r>
          </w:p>
        </w:tc>
      </w:tr>
      <w:tr>
        <w:trPr>
          <w:trHeight w:val="43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18 349,6</w:t>
            </w:r>
          </w:p>
        </w:tc>
      </w:tr>
      <w:tr>
        <w:trPr>
          <w:trHeight w:val="4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18 349,6</w:t>
            </w:r>
          </w:p>
        </w:tc>
      </w:tr>
      <w:tr>
        <w:trPr>
          <w:trHeight w:val="15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16 439,6</w:t>
            </w:r>
          </w:p>
        </w:tc>
      </w:tr>
      <w:tr>
        <w:trPr>
          <w:trHeight w:val="11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910,0</w:t>
            </w:r>
          </w:p>
        </w:tc>
      </w:tr>
      <w:tr>
        <w:trPr>
          <w:trHeight w:val="7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15 069,0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15 069,0</w:t>
            </w:r>
          </w:p>
        </w:tc>
      </w:tr>
      <w:tr>
        <w:trPr>
          <w:trHeight w:val="15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15 069,0</w:t>
            </w:r>
          </w:p>
        </w:tc>
      </w:tr>
      <w:tr>
        <w:trPr>
          <w:trHeight w:val="43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2 887,0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2 887,0</w:t>
            </w:r>
          </w:p>
        </w:tc>
      </w:tr>
      <w:tr>
        <w:trPr>
          <w:trHeight w:val="39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2 887,0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2 887,0</w:t>
            </w:r>
          </w:p>
        </w:tc>
      </w:tr>
      <w:tr>
        <w:trPr>
          <w:trHeight w:val="84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796,0</w:t>
            </w:r>
          </w:p>
        </w:tc>
      </w:tr>
      <w:tr>
        <w:trPr>
          <w:trHeight w:val="79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796,0</w:t>
            </w:r>
          </w:p>
        </w:tc>
      </w:tr>
      <w:tr>
        <w:trPr>
          <w:trHeight w:val="11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796,0</w:t>
            </w:r>
          </w:p>
        </w:tc>
      </w:tr>
      <w:tr>
        <w:trPr>
          <w:trHeight w:val="76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796,0</w:t>
            </w:r>
          </w:p>
        </w:tc>
      </w:tr>
      <w:tr>
        <w:trPr>
          <w:trHeight w:val="4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1 126 966,0</w:t>
            </w:r>
          </w:p>
        </w:tc>
      </w:tr>
      <w:tr>
        <w:trPr>
          <w:trHeight w:val="4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278 581,0</w:t>
            </w:r>
          </w:p>
        </w:tc>
      </w:tr>
      <w:tr>
        <w:trPr>
          <w:trHeight w:val="43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278 581,0</w:t>
            </w:r>
          </w:p>
        </w:tc>
      </w:tr>
      <w:tr>
        <w:trPr>
          <w:trHeight w:val="8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274 942,0</w:t>
            </w:r>
          </w:p>
        </w:tc>
      </w:tr>
      <w:tr>
        <w:trPr>
          <w:trHeight w:val="84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3 639,0</w:t>
            </w:r>
          </w:p>
        </w:tc>
      </w:tr>
      <w:tr>
        <w:trPr>
          <w:trHeight w:val="4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715 561,0</w:t>
            </w:r>
          </w:p>
        </w:tc>
      </w:tr>
      <w:tr>
        <w:trPr>
          <w:trHeight w:val="5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715 561,0</w:t>
            </w:r>
          </w:p>
        </w:tc>
      </w:tr>
      <w:tr>
        <w:trPr>
          <w:trHeight w:val="42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618 950,0</w:t>
            </w:r>
          </w:p>
        </w:tc>
      </w:tr>
      <w:tr>
        <w:trPr>
          <w:trHeight w:val="49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96 611,0</w:t>
            </w:r>
          </w:p>
        </w:tc>
      </w:tr>
      <w:tr>
        <w:trPr>
          <w:trHeight w:val="4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132 824,0</w:t>
            </w:r>
          </w:p>
        </w:tc>
      </w:tr>
      <w:tr>
        <w:trPr>
          <w:trHeight w:val="5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132 824,0</w:t>
            </w:r>
          </w:p>
        </w:tc>
      </w:tr>
      <w:tr>
        <w:trPr>
          <w:trHeight w:val="84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8 680,0</w:t>
            </w:r>
          </w:p>
        </w:tc>
      </w:tr>
      <w:tr>
        <w:trPr>
          <w:trHeight w:val="12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10 015,0</w:t>
            </w:r>
          </w:p>
        </w:tc>
      </w:tr>
      <w:tr>
        <w:trPr>
          <w:trHeight w:val="7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өткізу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1 912,0</w:t>
            </w:r>
          </w:p>
        </w:tc>
      </w:tr>
      <w:tr>
        <w:trPr>
          <w:trHeight w:val="15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11 717,0</w:t>
            </w:r>
          </w:p>
        </w:tc>
      </w:tr>
      <w:tr>
        <w:trPr>
          <w:trHeight w:val="100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100 500,0</w:t>
            </w:r>
          </w:p>
        </w:tc>
      </w:tr>
      <w:tr>
        <w:trPr>
          <w:trHeight w:val="42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72,0</w:t>
            </w:r>
          </w:p>
        </w:tc>
      </w:tr>
      <w:tr>
        <w:trPr>
          <w:trHeight w:val="49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72,0</w:t>
            </w:r>
          </w:p>
        </w:tc>
      </w:tr>
      <w:tr>
        <w:trPr>
          <w:trHeight w:val="84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72,0</w:t>
            </w:r>
          </w:p>
        </w:tc>
      </w:tr>
      <w:tr>
        <w:trPr>
          <w:trHeight w:val="11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72,0</w:t>
            </w:r>
          </w:p>
        </w:tc>
      </w:tr>
      <w:tr>
        <w:trPr>
          <w:trHeight w:val="43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157 246,0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116 093,0</w:t>
            </w:r>
          </w:p>
        </w:tc>
      </w:tr>
      <w:tr>
        <w:trPr>
          <w:trHeight w:val="7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116 093,0</w:t>
            </w:r>
          </w:p>
        </w:tc>
      </w:tr>
      <w:tr>
        <w:trPr>
          <w:trHeight w:val="43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26 343,0</w:t>
            </w:r>
          </w:p>
        </w:tc>
      </w:tr>
      <w:tr>
        <w:trPr>
          <w:trHeight w:val="43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1 452,0</w:t>
            </w:r>
          </w:p>
        </w:tc>
      </w:tr>
      <w:tr>
        <w:trPr>
          <w:trHeight w:val="40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28 626,0</w:t>
            </w:r>
          </w:p>
        </w:tc>
      </w:tr>
      <w:tr>
        <w:trPr>
          <w:trHeight w:val="11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29 820,0</w:t>
            </w:r>
          </w:p>
        </w:tc>
      </w:tr>
      <w:tr>
        <w:trPr>
          <w:trHeight w:val="8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1 501,0</w:t>
            </w:r>
          </w:p>
        </w:tc>
      </w:tr>
      <w:tr>
        <w:trPr>
          <w:trHeight w:val="46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10 489,0</w:t>
            </w:r>
          </w:p>
        </w:tc>
      </w:tr>
      <w:tr>
        <w:trPr>
          <w:trHeight w:val="76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Зейнеткерлер мен мүгедектерге әлеуметтiк қызмет көрсету аумақтық орталығы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8 578,0</w:t>
            </w:r>
          </w:p>
        </w:tc>
      </w:tr>
      <w:tr>
        <w:trPr>
          <w:trHeight w:val="4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1 913,0</w:t>
            </w:r>
          </w:p>
        </w:tc>
      </w:tr>
      <w:tr>
        <w:trPr>
          <w:trHeight w:val="159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7 371,0</w:t>
            </w:r>
          </w:p>
        </w:tc>
      </w:tr>
      <w:tr>
        <w:trPr>
          <w:trHeight w:val="79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41 153,0</w:t>
            </w:r>
          </w:p>
        </w:tc>
      </w:tr>
      <w:tr>
        <w:trPr>
          <w:trHeight w:val="8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39 953,0</w:t>
            </w:r>
          </w:p>
        </w:tc>
      </w:tr>
      <w:tr>
        <w:trPr>
          <w:trHeight w:val="15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39 538,0</w:t>
            </w:r>
          </w:p>
        </w:tc>
      </w:tr>
      <w:tr>
        <w:trPr>
          <w:trHeight w:val="11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415,0</w:t>
            </w:r>
          </w:p>
        </w:tc>
      </w:tr>
      <w:tr>
        <w:trPr>
          <w:trHeight w:val="12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1 200,0</w:t>
            </w:r>
          </w:p>
        </w:tc>
      </w:tr>
      <w:tr>
        <w:trPr>
          <w:trHeight w:val="12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1 200,0</w:t>
            </w:r>
          </w:p>
        </w:tc>
      </w:tr>
      <w:tr>
        <w:trPr>
          <w:trHeight w:val="5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270 198,0</w:t>
            </w:r>
          </w:p>
        </w:tc>
      </w:tr>
      <w:tr>
        <w:trPr>
          <w:trHeight w:val="5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121 782,0</w:t>
            </w:r>
          </w:p>
        </w:tc>
      </w:tr>
      <w:tr>
        <w:trPr>
          <w:trHeight w:val="126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7 269,0</w:t>
            </w:r>
          </w:p>
        </w:tc>
      </w:tr>
      <w:tr>
        <w:trPr>
          <w:trHeight w:val="8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4 052,0</w:t>
            </w:r>
          </w:p>
        </w:tc>
      </w:tr>
      <w:tr>
        <w:trPr>
          <w:trHeight w:val="79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 үйлерде энергетикалық аудит жүргізу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3 217,0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108 658,0</w:t>
            </w:r>
          </w:p>
        </w:tc>
      </w:tr>
      <w:tr>
        <w:trPr>
          <w:trHeight w:val="79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108 658,0</w:t>
            </w:r>
          </w:p>
        </w:tc>
      </w:tr>
      <w:tr>
        <w:trPr>
          <w:trHeight w:val="7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5 855,0</w:t>
            </w:r>
          </w:p>
        </w:tc>
      </w:tr>
      <w:tr>
        <w:trPr>
          <w:trHeight w:val="79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5 855,0</w:t>
            </w:r>
          </w:p>
        </w:tc>
      </w:tr>
      <w:tr>
        <w:trPr>
          <w:trHeight w:val="49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17 605,0</w:t>
            </w:r>
          </w:p>
        </w:tc>
      </w:tr>
      <w:tr>
        <w:trPr>
          <w:trHeight w:val="11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4 974,0</w:t>
            </w:r>
          </w:p>
        </w:tc>
      </w:tr>
      <w:tr>
        <w:trPr>
          <w:trHeight w:val="4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4 974,0</w:t>
            </w:r>
          </w:p>
        </w:tc>
      </w:tr>
      <w:tr>
        <w:trPr>
          <w:trHeight w:val="79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12 631,0</w:t>
            </w:r>
          </w:p>
        </w:tc>
      </w:tr>
      <w:tr>
        <w:trPr>
          <w:trHeight w:val="49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12 631,0</w:t>
            </w:r>
          </w:p>
        </w:tc>
      </w:tr>
      <w:tr>
        <w:trPr>
          <w:trHeight w:val="4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130 811,0</w:t>
            </w:r>
          </w:p>
        </w:tc>
      </w:tr>
      <w:tr>
        <w:trPr>
          <w:trHeight w:val="84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7 601,0</w:t>
            </w:r>
          </w:p>
        </w:tc>
      </w:tr>
      <w:tr>
        <w:trPr>
          <w:trHeight w:val="43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4 247,0</w:t>
            </w:r>
          </w:p>
        </w:tc>
      </w:tr>
      <w:tr>
        <w:trPr>
          <w:trHeight w:val="4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2 416,0</w:t>
            </w:r>
          </w:p>
        </w:tc>
      </w:tr>
      <w:tr>
        <w:trPr>
          <w:trHeight w:val="49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938,0</w:t>
            </w:r>
          </w:p>
        </w:tc>
      </w:tr>
      <w:tr>
        <w:trPr>
          <w:trHeight w:val="12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123 210,0</w:t>
            </w:r>
          </w:p>
        </w:tc>
      </w:tr>
      <w:tr>
        <w:trPr>
          <w:trHeight w:val="39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көшелерді жарықтандыру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15 147,0</w:t>
            </w:r>
          </w:p>
        </w:tc>
      </w:tr>
      <w:tr>
        <w:trPr>
          <w:trHeight w:val="4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30 648,0</w:t>
            </w:r>
          </w:p>
        </w:tc>
      </w:tr>
      <w:tr>
        <w:trPr>
          <w:trHeight w:val="8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201,0</w:t>
            </w:r>
          </w:p>
        </w:tc>
      </w:tr>
      <w:tr>
        <w:trPr>
          <w:trHeight w:val="4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77 214,0</w:t>
            </w:r>
          </w:p>
        </w:tc>
      </w:tr>
      <w:tr>
        <w:trPr>
          <w:trHeight w:val="40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167 362,0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45 570,0</w:t>
            </w:r>
          </w:p>
        </w:tc>
      </w:tr>
      <w:tr>
        <w:trPr>
          <w:trHeight w:val="84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45 570,0</w:t>
            </w:r>
          </w:p>
        </w:tc>
      </w:tr>
      <w:tr>
        <w:trPr>
          <w:trHeight w:val="40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45 570,0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25 738,0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23 738,0</w:t>
            </w:r>
          </w:p>
        </w:tc>
      </w:tr>
      <w:tr>
        <w:trPr>
          <w:trHeight w:val="11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5 879,0</w:t>
            </w:r>
          </w:p>
        </w:tc>
      </w:tr>
      <w:tr>
        <w:trPr>
          <w:trHeight w:val="40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5 644,0</w:t>
            </w:r>
          </w:p>
        </w:tc>
      </w:tr>
      <w:tr>
        <w:trPr>
          <w:trHeight w:val="103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3 715,0</w:t>
            </w:r>
          </w:p>
        </w:tc>
      </w:tr>
      <w:tr>
        <w:trPr>
          <w:trHeight w:val="154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8 500,0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4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объектілерін дамыту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63 112,0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35 337,0</w:t>
            </w:r>
          </w:p>
        </w:tc>
      </w:tr>
      <w:tr>
        <w:trPr>
          <w:trHeight w:val="4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31 000,0</w:t>
            </w:r>
          </w:p>
        </w:tc>
      </w:tr>
      <w:tr>
        <w:trPr>
          <w:trHeight w:val="76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халықтарының басқа да тiлдерiн дамыту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4 337,0</w:t>
            </w:r>
          </w:p>
        </w:tc>
      </w:tr>
      <w:tr>
        <w:trPr>
          <w:trHeight w:val="76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27 775,0</w:t>
            </w:r>
          </w:p>
        </w:tc>
      </w:tr>
      <w:tr>
        <w:trPr>
          <w:trHeight w:val="8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6 279,0</w:t>
            </w:r>
          </w:p>
        </w:tc>
      </w:tr>
      <w:tr>
        <w:trPr>
          <w:trHeight w:val="7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21 496,0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32 942,0</w:t>
            </w:r>
          </w:p>
        </w:tc>
      </w:tr>
      <w:tr>
        <w:trPr>
          <w:trHeight w:val="7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17 868,0</w:t>
            </w:r>
          </w:p>
        </w:tc>
      </w:tr>
      <w:tr>
        <w:trPr>
          <w:trHeight w:val="114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5 518,0</w:t>
            </w:r>
          </w:p>
        </w:tc>
      </w:tr>
      <w:tr>
        <w:trPr>
          <w:trHeight w:val="8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12 350,0</w:t>
            </w:r>
          </w:p>
        </w:tc>
      </w:tr>
      <w:tr>
        <w:trPr>
          <w:trHeight w:val="76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15 074,0</w:t>
            </w:r>
          </w:p>
        </w:tc>
      </w:tr>
      <w:tr>
        <w:trPr>
          <w:trHeight w:val="156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9 118,0</w:t>
            </w:r>
          </w:p>
        </w:tc>
      </w:tr>
      <w:tr>
        <w:trPr>
          <w:trHeight w:val="42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5 272,0</w:t>
            </w:r>
          </w:p>
        </w:tc>
      </w:tr>
      <w:tr>
        <w:trPr>
          <w:trHeight w:val="39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684,0</w:t>
            </w:r>
          </w:p>
        </w:tc>
      </w:tr>
      <w:tr>
        <w:trPr>
          <w:trHeight w:val="9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2 029,0</w:t>
            </w:r>
          </w:p>
        </w:tc>
      </w:tr>
      <w:tr>
        <w:trPr>
          <w:trHeight w:val="7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2 029,0</w:t>
            </w:r>
          </w:p>
        </w:tc>
      </w:tr>
      <w:tr>
        <w:trPr>
          <w:trHeight w:val="7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2 029,0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2 029,0</w:t>
            </w:r>
          </w:p>
        </w:tc>
      </w:tr>
      <w:tr>
        <w:trPr>
          <w:trHeight w:val="11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20 253,0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10 902,0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10 902,0</w:t>
            </w:r>
          </w:p>
        </w:tc>
      </w:tr>
      <w:tr>
        <w:trPr>
          <w:trHeight w:val="12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6 624,0</w:t>
            </w:r>
          </w:p>
        </w:tc>
      </w:tr>
      <w:tr>
        <w:trPr>
          <w:trHeight w:val="8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2 747,0</w:t>
            </w:r>
          </w:p>
        </w:tc>
      </w:tr>
      <w:tr>
        <w:trPr>
          <w:trHeight w:val="42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84,0</w:t>
            </w:r>
          </w:p>
        </w:tc>
      </w:tr>
      <w:tr>
        <w:trPr>
          <w:trHeight w:val="8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1 447,0</w:t>
            </w:r>
          </w:p>
        </w:tc>
      </w:tr>
      <w:tr>
        <w:trPr>
          <w:trHeight w:val="43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6 648,0</w:t>
            </w:r>
          </w:p>
        </w:tc>
      </w:tr>
      <w:tr>
        <w:trPr>
          <w:trHeight w:val="79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6 648,0</w:t>
            </w:r>
          </w:p>
        </w:tc>
      </w:tr>
      <w:tr>
        <w:trPr>
          <w:trHeight w:val="11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6 648,0</w:t>
            </w:r>
          </w:p>
        </w:tc>
      </w:tr>
      <w:tr>
        <w:trPr>
          <w:trHeight w:val="12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2 703,0</w:t>
            </w:r>
          </w:p>
        </w:tc>
      </w:tr>
      <w:tr>
        <w:trPr>
          <w:trHeight w:val="79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2 703,0</w:t>
            </w:r>
          </w:p>
        </w:tc>
      </w:tr>
      <w:tr>
        <w:trPr>
          <w:trHeight w:val="46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2 703,0</w:t>
            </w:r>
          </w:p>
        </w:tc>
      </w:tr>
      <w:tr>
        <w:trPr>
          <w:trHeight w:val="39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15 114,0</w:t>
            </w:r>
          </w:p>
        </w:tc>
      </w:tr>
      <w:tr>
        <w:trPr>
          <w:trHeight w:val="46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15 114,0</w:t>
            </w:r>
          </w:p>
        </w:tc>
      </w:tr>
      <w:tr>
        <w:trPr>
          <w:trHeight w:val="76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8 599,0</w:t>
            </w:r>
          </w:p>
        </w:tc>
      </w:tr>
      <w:tr>
        <w:trPr>
          <w:trHeight w:val="79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8 599,0</w:t>
            </w:r>
          </w:p>
        </w:tc>
      </w:tr>
      <w:tr>
        <w:trPr>
          <w:trHeight w:val="8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6 515,0</w:t>
            </w:r>
          </w:p>
        </w:tc>
      </w:tr>
      <w:tr>
        <w:trPr>
          <w:trHeight w:val="11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6 515,0</w:t>
            </w:r>
          </w:p>
        </w:tc>
      </w:tr>
      <w:tr>
        <w:trPr>
          <w:trHeight w:val="72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76 679,0</w:t>
            </w:r>
          </w:p>
        </w:tc>
      </w:tr>
      <w:tr>
        <w:trPr>
          <w:trHeight w:val="8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76 679,0</w:t>
            </w:r>
          </w:p>
        </w:tc>
      </w:tr>
      <w:tr>
        <w:trPr>
          <w:trHeight w:val="8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5 029,0</w:t>
            </w:r>
          </w:p>
        </w:tc>
      </w:tr>
      <w:tr>
        <w:trPr>
          <w:trHeight w:val="132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5 029,0</w:t>
            </w:r>
          </w:p>
        </w:tc>
      </w:tr>
      <w:tr>
        <w:trPr>
          <w:trHeight w:val="132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71 650,0</w:t>
            </w:r>
          </w:p>
        </w:tc>
      </w:tr>
      <w:tr>
        <w:trPr>
          <w:trHeight w:val="72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267,0</w:t>
            </w:r>
          </w:p>
        </w:tc>
      </w:tr>
      <w:tr>
        <w:trPr>
          <w:trHeight w:val="6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71 383,0</w:t>
            </w:r>
          </w:p>
        </w:tc>
      </w:tr>
      <w:tr>
        <w:trPr>
          <w:trHeight w:val="6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721 500,0</w:t>
            </w:r>
          </w:p>
        </w:tc>
      </w:tr>
      <w:tr>
        <w:trPr>
          <w:trHeight w:val="73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 бәсекелестікті қорғау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7 145,0</w:t>
            </w:r>
          </w:p>
        </w:tc>
      </w:tr>
      <w:tr>
        <w:trPr>
          <w:trHeight w:val="76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7 145,0</w:t>
            </w:r>
          </w:p>
        </w:tc>
      </w:tr>
      <w:tr>
        <w:trPr>
          <w:trHeight w:val="114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6 613,0</w:t>
            </w:r>
          </w:p>
        </w:tc>
      </w:tr>
      <w:tr>
        <w:trPr>
          <w:trHeight w:val="43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532,0</w:t>
            </w:r>
          </w:p>
        </w:tc>
      </w:tr>
      <w:tr>
        <w:trPr>
          <w:trHeight w:val="40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714 355,0</w:t>
            </w:r>
          </w:p>
        </w:tc>
      </w:tr>
      <w:tr>
        <w:trPr>
          <w:trHeight w:val="8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352,0</w:t>
            </w:r>
          </w:p>
        </w:tc>
      </w:tr>
      <w:tr>
        <w:trPr>
          <w:trHeight w:val="12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352,0</w:t>
            </w:r>
          </w:p>
        </w:tc>
      </w:tr>
      <w:tr>
        <w:trPr>
          <w:trHeight w:val="43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4 939,0</w:t>
            </w:r>
          </w:p>
        </w:tc>
      </w:tr>
      <w:tr>
        <w:trPr>
          <w:trHeight w:val="8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4 939,0</w:t>
            </w:r>
          </w:p>
        </w:tc>
      </w:tr>
      <w:tr>
        <w:trPr>
          <w:trHeight w:val="11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331 970,0</w:t>
            </w:r>
          </w:p>
        </w:tc>
      </w:tr>
      <w:tr>
        <w:trPr>
          <w:trHeight w:val="156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10 193,0</w:t>
            </w:r>
          </w:p>
        </w:tc>
      </w:tr>
      <w:tr>
        <w:trPr>
          <w:trHeight w:val="114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2012 - 2020 жылдарға арналған бағдарламасы шеңберінде бюджеттік инвестициялық жобаларды іске асыру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321 777,0</w:t>
            </w:r>
          </w:p>
        </w:tc>
      </w:tr>
      <w:tr>
        <w:trPr>
          <w:trHeight w:val="84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377 094,0</w:t>
            </w:r>
          </w:p>
        </w:tc>
      </w:tr>
      <w:tr>
        <w:trPr>
          <w:trHeight w:val="14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2012 - 2020 жылдарға арналған бағдарламасы шеңберінде бюджеттік инвестициялық жобаларды іске асыру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377 094,0</w:t>
            </w:r>
          </w:p>
        </w:tc>
      </w:tr>
      <w:tr>
        <w:trPr>
          <w:trHeight w:val="46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</w:tr>
      <w:tr>
        <w:trPr>
          <w:trHeight w:val="4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</w:tr>
      <w:tr>
        <w:trPr>
          <w:trHeight w:val="4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</w:tr>
      <w:tr>
        <w:trPr>
          <w:trHeight w:val="12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</w:tr>
      <w:tr>
        <w:trPr>
          <w:trHeight w:val="43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557 743,4</w:t>
            </w:r>
          </w:p>
        </w:tc>
      </w:tr>
      <w:tr>
        <w:trPr>
          <w:trHeight w:val="46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557 743,4</w:t>
            </w:r>
          </w:p>
        </w:tc>
      </w:tr>
      <w:tr>
        <w:trPr>
          <w:trHeight w:val="36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557 743,4</w:t>
            </w:r>
          </w:p>
        </w:tc>
      </w:tr>
      <w:tr>
        <w:trPr>
          <w:trHeight w:val="8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84,4</w:t>
            </w:r>
          </w:p>
        </w:tc>
      </w:tr>
      <w:tr>
        <w:trPr>
          <w:trHeight w:val="42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алып қоюлар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557 659,0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25 000,0</w:t>
            </w:r>
          </w:p>
        </w:tc>
      </w:tr>
      <w:tr>
        <w:trPr>
          <w:trHeight w:val="49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25 000,0</w:t>
            </w:r>
          </w:p>
        </w:tc>
      </w:tr>
      <w:tr>
        <w:trPr>
          <w:trHeight w:val="4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25 000,0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25 000,0</w:t>
            </w:r>
          </w:p>
        </w:tc>
      </w:tr>
      <w:tr>
        <w:trPr>
          <w:trHeight w:val="73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25 000,0</w:t>
            </w:r>
          </w:p>
        </w:tc>
      </w:tr>
      <w:tr>
        <w:trPr>
          <w:trHeight w:val="8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Моноқалалардағы кәсіпкерлікті дамытуға жәрдемдесуге кредит беру 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25 000,0</w:t>
            </w:r>
          </w:p>
        </w:tc>
      </w:tr>
      <w:tr>
        <w:trPr>
          <w:trHeight w:val="43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операциялар бойынша сальдо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-25 084,4</w:t>
            </w:r>
          </w:p>
        </w:tc>
      </w:tr>
      <w:tr>
        <w:trPr>
          <w:trHeight w:val="7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 (профицитін пайдалану)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25 084,4</w:t>
            </w:r>
          </w:p>
        </w:tc>
      </w:tr>
    </w:tbl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20 ақпандағы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207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28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189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Лисаков қаласының 2015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"/>
        <w:gridCol w:w="714"/>
        <w:gridCol w:w="587"/>
        <w:gridCol w:w="7381"/>
        <w:gridCol w:w="2498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3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3 310 609,0</w:t>
            </w:r>
          </w:p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2 594 627,0</w:t>
            </w:r>
          </w:p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751 993,0</w:t>
            </w:r>
          </w:p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751 993,0</w:t>
            </w:r>
          </w:p>
        </w:tc>
      </w:tr>
      <w:tr>
        <w:trPr>
          <w:trHeight w:val="3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570 098,0</w:t>
            </w:r>
          </w:p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570 098,0</w:t>
            </w:r>
          </w:p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226 352,0</w:t>
            </w:r>
          </w:p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130 510,0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15 015,0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80 827,0</w:t>
            </w:r>
          </w:p>
        </w:tc>
      </w:tr>
      <w:tr>
        <w:trPr>
          <w:trHeight w:val="75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1 037 029,0</w:t>
            </w:r>
          </w:p>
        </w:tc>
      </w:tr>
      <w:tr>
        <w:trPr>
          <w:trHeight w:val="39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819 606,0</w:t>
            </w:r>
          </w:p>
        </w:tc>
      </w:tr>
      <w:tr>
        <w:trPr>
          <w:trHeight w:val="78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203 350,0</w:t>
            </w:r>
          </w:p>
        </w:tc>
      </w:tr>
      <w:tr>
        <w:trPr>
          <w:trHeight w:val="75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13 653,0</w:t>
            </w:r>
          </w:p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420,0</w:t>
            </w:r>
          </w:p>
        </w:tc>
      </w:tr>
      <w:tr>
        <w:trPr>
          <w:trHeight w:val="150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9 155,0</w:t>
            </w:r>
          </w:p>
        </w:tc>
      </w:tr>
      <w:tr>
        <w:trPr>
          <w:trHeight w:val="39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9 155,0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10 803,0</w:t>
            </w:r>
          </w:p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10 603,0</w:t>
            </w:r>
          </w:p>
        </w:tc>
      </w:tr>
      <w:tr>
        <w:trPr>
          <w:trHeight w:val="78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9 703,0</w:t>
            </w:r>
          </w:p>
        </w:tc>
      </w:tr>
      <w:tr>
        <w:trPr>
          <w:trHeight w:val="43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басқа да кірістер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42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48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6 500,0</w:t>
            </w:r>
          </w:p>
        </w:tc>
      </w:tr>
      <w:tr>
        <w:trPr>
          <w:trHeight w:val="78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75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48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698 679,0</w:t>
            </w:r>
          </w:p>
        </w:tc>
      </w:tr>
      <w:tr>
        <w:trPr>
          <w:trHeight w:val="76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698 679,0</w:t>
            </w:r>
          </w:p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698 679,0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6"/>
        <w:gridCol w:w="578"/>
        <w:gridCol w:w="731"/>
        <w:gridCol w:w="709"/>
        <w:gridCol w:w="6683"/>
        <w:gridCol w:w="2513"/>
      </w:tblGrid>
      <w:tr>
        <w:trPr>
          <w:trHeight w:val="4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3 310 609,0</w:t>
            </w:r>
          </w:p>
        </w:tc>
      </w:tr>
      <w:tr>
        <w:trPr>
          <w:trHeight w:val="39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123 413,0</w:t>
            </w:r>
          </w:p>
        </w:tc>
      </w:tr>
      <w:tr>
        <w:trPr>
          <w:trHeight w:val="79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89 874,0</w:t>
            </w:r>
          </w:p>
        </w:tc>
      </w:tr>
      <w:tr>
        <w:trPr>
          <w:trHeight w:val="79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12 489,0</w:t>
            </w:r>
          </w:p>
        </w:tc>
      </w:tr>
      <w:tr>
        <w:trPr>
          <w:trHeight w:val="72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12 489,0</w:t>
            </w:r>
          </w:p>
        </w:tc>
      </w:tr>
      <w:tr>
        <w:trPr>
          <w:trHeight w:val="42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54 200,0</w:t>
            </w:r>
          </w:p>
        </w:tc>
      </w:tr>
      <w:tr>
        <w:trPr>
          <w:trHeight w:val="79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54 200,0</w:t>
            </w:r>
          </w:p>
        </w:tc>
      </w:tr>
      <w:tr>
        <w:trPr>
          <w:trHeight w:val="79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23 185,0</w:t>
            </w:r>
          </w:p>
        </w:tc>
      </w:tr>
      <w:tr>
        <w:trPr>
          <w:trHeight w:val="12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23 185,0</w:t>
            </w:r>
          </w:p>
        </w:tc>
      </w:tr>
      <w:tr>
        <w:trPr>
          <w:trHeight w:val="43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18 830,0</w:t>
            </w:r>
          </w:p>
        </w:tc>
      </w:tr>
      <w:tr>
        <w:trPr>
          <w:trHeight w:val="4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18 830,0</w:t>
            </w:r>
          </w:p>
        </w:tc>
      </w:tr>
      <w:tr>
        <w:trPr>
          <w:trHeight w:val="15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16 786,0</w:t>
            </w:r>
          </w:p>
        </w:tc>
      </w:tr>
      <w:tr>
        <w:trPr>
          <w:trHeight w:val="117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974,0</w:t>
            </w:r>
          </w:p>
        </w:tc>
      </w:tr>
      <w:tr>
        <w:trPr>
          <w:trHeight w:val="78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1 070,0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14 709,0</w:t>
            </w:r>
          </w:p>
        </w:tc>
      </w:tr>
      <w:tr>
        <w:trPr>
          <w:trHeight w:val="79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14 709,0</w:t>
            </w:r>
          </w:p>
        </w:tc>
      </w:tr>
      <w:tr>
        <w:trPr>
          <w:trHeight w:val="15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14 709,0</w:t>
            </w:r>
          </w:p>
        </w:tc>
      </w:tr>
      <w:tr>
        <w:trPr>
          <w:trHeight w:val="49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2 990,0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2 990,0</w:t>
            </w:r>
          </w:p>
        </w:tc>
      </w:tr>
      <w:tr>
        <w:trPr>
          <w:trHeight w:val="39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2 990,0</w:t>
            </w:r>
          </w:p>
        </w:tc>
      </w:tr>
      <w:tr>
        <w:trPr>
          <w:trHeight w:val="7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2 990,0</w:t>
            </w:r>
          </w:p>
        </w:tc>
      </w:tr>
      <w:tr>
        <w:trPr>
          <w:trHeight w:val="8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852,0</w:t>
            </w:r>
          </w:p>
        </w:tc>
      </w:tr>
      <w:tr>
        <w:trPr>
          <w:trHeight w:val="79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852,0</w:t>
            </w:r>
          </w:p>
        </w:tc>
      </w:tr>
      <w:tr>
        <w:trPr>
          <w:trHeight w:val="118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852,0</w:t>
            </w:r>
          </w:p>
        </w:tc>
      </w:tr>
      <w:tr>
        <w:trPr>
          <w:trHeight w:val="76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852,0</w:t>
            </w:r>
          </w:p>
        </w:tc>
      </w:tr>
      <w:tr>
        <w:trPr>
          <w:trHeight w:val="4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1 504 971,0</w:t>
            </w:r>
          </w:p>
        </w:tc>
      </w:tr>
      <w:tr>
        <w:trPr>
          <w:trHeight w:val="48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278 686,0</w:t>
            </w:r>
          </w:p>
        </w:tc>
      </w:tr>
      <w:tr>
        <w:trPr>
          <w:trHeight w:val="43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278 686,0</w:t>
            </w:r>
          </w:p>
        </w:tc>
      </w:tr>
      <w:tr>
        <w:trPr>
          <w:trHeight w:val="79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278 686,0</w:t>
            </w:r>
          </w:p>
        </w:tc>
      </w:tr>
      <w:tr>
        <w:trPr>
          <w:trHeight w:val="4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710 367,0</w:t>
            </w:r>
          </w:p>
        </w:tc>
      </w:tr>
      <w:tr>
        <w:trPr>
          <w:trHeight w:val="52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710 367,0</w:t>
            </w:r>
          </w:p>
        </w:tc>
      </w:tr>
      <w:tr>
        <w:trPr>
          <w:trHeight w:val="42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613 119,0</w:t>
            </w:r>
          </w:p>
        </w:tc>
      </w:tr>
      <w:tr>
        <w:trPr>
          <w:trHeight w:val="49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97 248,0</w:t>
            </w:r>
          </w:p>
        </w:tc>
      </w:tr>
      <w:tr>
        <w:trPr>
          <w:trHeight w:val="48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515 918,0</w:t>
            </w:r>
          </w:p>
        </w:tc>
      </w:tr>
      <w:tr>
        <w:trPr>
          <w:trHeight w:val="52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315 918,0</w:t>
            </w:r>
          </w:p>
        </w:tc>
      </w:tr>
      <w:tr>
        <w:trPr>
          <w:trHeight w:val="8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8 166,0</w:t>
            </w:r>
          </w:p>
        </w:tc>
      </w:tr>
      <w:tr>
        <w:trPr>
          <w:trHeight w:val="12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15 608,0</w:t>
            </w:r>
          </w:p>
        </w:tc>
      </w:tr>
      <w:tr>
        <w:trPr>
          <w:trHeight w:val="78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өткізу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2 045,0</w:t>
            </w:r>
          </w:p>
        </w:tc>
      </w:tr>
      <w:tr>
        <w:trPr>
          <w:trHeight w:val="159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12 539,0</w:t>
            </w:r>
          </w:p>
        </w:tc>
      </w:tr>
      <w:tr>
        <w:trPr>
          <w:trHeight w:val="17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560,0</w:t>
            </w:r>
          </w:p>
        </w:tc>
      </w:tr>
      <w:tr>
        <w:trPr>
          <w:trHeight w:val="82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277 000,0</w:t>
            </w:r>
          </w:p>
        </w:tc>
      </w:tr>
      <w:tr>
        <w:trPr>
          <w:trHeight w:val="7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200 000,0</w:t>
            </w:r>
          </w:p>
        </w:tc>
      </w:tr>
      <w:tr>
        <w:trPr>
          <w:trHeight w:val="52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200 000,0</w:t>
            </w:r>
          </w:p>
        </w:tc>
      </w:tr>
      <w:tr>
        <w:trPr>
          <w:trHeight w:val="57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77,0</w:t>
            </w:r>
          </w:p>
        </w:tc>
      </w:tr>
      <w:tr>
        <w:trPr>
          <w:trHeight w:val="49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77,0</w:t>
            </w:r>
          </w:p>
        </w:tc>
      </w:tr>
      <w:tr>
        <w:trPr>
          <w:trHeight w:val="8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77,0</w:t>
            </w:r>
          </w:p>
        </w:tc>
      </w:tr>
      <w:tr>
        <w:trPr>
          <w:trHeight w:val="118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77,0</w:t>
            </w:r>
          </w:p>
        </w:tc>
      </w:tr>
      <w:tr>
        <w:trPr>
          <w:trHeight w:val="43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153 357,0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122 084,0</w:t>
            </w:r>
          </w:p>
        </w:tc>
      </w:tr>
      <w:tr>
        <w:trPr>
          <w:trHeight w:val="78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122 084,0</w:t>
            </w:r>
          </w:p>
        </w:tc>
      </w:tr>
      <w:tr>
        <w:trPr>
          <w:trHeight w:val="43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28 187,0</w:t>
            </w:r>
          </w:p>
        </w:tc>
      </w:tr>
      <w:tr>
        <w:trPr>
          <w:trHeight w:val="43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1 554,0</w:t>
            </w:r>
          </w:p>
        </w:tc>
      </w:tr>
      <w:tr>
        <w:trPr>
          <w:trHeight w:val="40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30 630,0</w:t>
            </w:r>
          </w:p>
        </w:tc>
      </w:tr>
      <w:tr>
        <w:trPr>
          <w:trHeight w:val="117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31 066,0</w:t>
            </w:r>
          </w:p>
        </w:tc>
      </w:tr>
      <w:tr>
        <w:trPr>
          <w:trHeight w:val="82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1 451,0</w:t>
            </w:r>
          </w:p>
        </w:tc>
      </w:tr>
      <w:tr>
        <w:trPr>
          <w:trHeight w:val="46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10 642,0</w:t>
            </w:r>
          </w:p>
        </w:tc>
      </w:tr>
      <w:tr>
        <w:trPr>
          <w:trHeight w:val="76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Зейнеткерлер мен мүгедектерге әлеуметтiк қызмет көрсету аумақтық орталығы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8 745,0</w:t>
            </w:r>
          </w:p>
        </w:tc>
      </w:tr>
      <w:tr>
        <w:trPr>
          <w:trHeight w:val="48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2 047,0</w:t>
            </w:r>
          </w:p>
        </w:tc>
      </w:tr>
      <w:tr>
        <w:trPr>
          <w:trHeight w:val="159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7 762,0</w:t>
            </w:r>
          </w:p>
        </w:tc>
      </w:tr>
      <w:tr>
        <w:trPr>
          <w:trHeight w:val="79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31 273,0</w:t>
            </w:r>
          </w:p>
        </w:tc>
      </w:tr>
      <w:tr>
        <w:trPr>
          <w:trHeight w:val="82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31 273,0</w:t>
            </w:r>
          </w:p>
        </w:tc>
      </w:tr>
      <w:tr>
        <w:trPr>
          <w:trHeight w:val="15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30 840,0</w:t>
            </w:r>
          </w:p>
        </w:tc>
      </w:tr>
      <w:tr>
        <w:trPr>
          <w:trHeight w:val="118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433,0</w:t>
            </w:r>
          </w:p>
        </w:tc>
      </w:tr>
      <w:tr>
        <w:trPr>
          <w:trHeight w:val="69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533 846,0</w:t>
            </w:r>
          </w:p>
        </w:tc>
      </w:tr>
      <w:tr>
        <w:trPr>
          <w:trHeight w:val="64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390 757,0</w:t>
            </w:r>
          </w:p>
        </w:tc>
      </w:tr>
      <w:tr>
        <w:trPr>
          <w:trHeight w:val="142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6 184,0</w:t>
            </w:r>
          </w:p>
        </w:tc>
      </w:tr>
      <w:tr>
        <w:trPr>
          <w:trHeight w:val="81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3 953,0</w:t>
            </w:r>
          </w:p>
        </w:tc>
      </w:tr>
      <w:tr>
        <w:trPr>
          <w:trHeight w:val="79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 үйлерде энергетикалық аудит жүргізу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2 231,0</w:t>
            </w:r>
          </w:p>
        </w:tc>
      </w:tr>
      <w:tr>
        <w:trPr>
          <w:trHeight w:val="81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378 660,0</w:t>
            </w:r>
          </w:p>
        </w:tc>
      </w:tr>
      <w:tr>
        <w:trPr>
          <w:trHeight w:val="78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жобалау, салу және (немесе) сатып алу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314 764,0</w:t>
            </w:r>
          </w:p>
        </w:tc>
      </w:tr>
      <w:tr>
        <w:trPr>
          <w:trHeight w:val="79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63 896,0</w:t>
            </w:r>
          </w:p>
        </w:tc>
      </w:tr>
      <w:tr>
        <w:trPr>
          <w:trHeight w:val="78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5 913,0</w:t>
            </w:r>
          </w:p>
        </w:tc>
      </w:tr>
      <w:tr>
        <w:trPr>
          <w:trHeight w:val="79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5 913,0</w:t>
            </w:r>
          </w:p>
        </w:tc>
      </w:tr>
      <w:tr>
        <w:trPr>
          <w:trHeight w:val="39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19 148,0</w:t>
            </w:r>
          </w:p>
        </w:tc>
      </w:tr>
      <w:tr>
        <w:trPr>
          <w:trHeight w:val="11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3 448,0</w:t>
            </w:r>
          </w:p>
        </w:tc>
      </w:tr>
      <w:tr>
        <w:trPr>
          <w:trHeight w:val="4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3 448,0</w:t>
            </w:r>
          </w:p>
        </w:tc>
      </w:tr>
      <w:tr>
        <w:trPr>
          <w:trHeight w:val="81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15 700,0</w:t>
            </w:r>
          </w:p>
        </w:tc>
      </w:tr>
      <w:tr>
        <w:trPr>
          <w:trHeight w:val="48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15 700,0</w:t>
            </w:r>
          </w:p>
        </w:tc>
      </w:tr>
      <w:tr>
        <w:trPr>
          <w:trHeight w:val="4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123 941,0</w:t>
            </w:r>
          </w:p>
        </w:tc>
      </w:tr>
      <w:tr>
        <w:trPr>
          <w:trHeight w:val="8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8 394,0</w:t>
            </w:r>
          </w:p>
        </w:tc>
      </w:tr>
      <w:tr>
        <w:trPr>
          <w:trHeight w:val="43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4 804,0</w:t>
            </w:r>
          </w:p>
        </w:tc>
      </w:tr>
      <w:tr>
        <w:trPr>
          <w:trHeight w:val="4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2 586,0</w:t>
            </w:r>
          </w:p>
        </w:tc>
      </w:tr>
      <w:tr>
        <w:trPr>
          <w:trHeight w:val="49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1 004,0</w:t>
            </w:r>
          </w:p>
        </w:tc>
      </w:tr>
      <w:tr>
        <w:trPr>
          <w:trHeight w:val="12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115 547,0</w:t>
            </w:r>
          </w:p>
        </w:tc>
      </w:tr>
      <w:tr>
        <w:trPr>
          <w:trHeight w:val="39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көшелерді жарықтандыру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16 207,0</w:t>
            </w:r>
          </w:p>
        </w:tc>
      </w:tr>
      <w:tr>
        <w:trPr>
          <w:trHeight w:val="4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23 156,0</w:t>
            </w:r>
          </w:p>
        </w:tc>
      </w:tr>
      <w:tr>
        <w:trPr>
          <w:trHeight w:val="81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223,0</w:t>
            </w:r>
          </w:p>
        </w:tc>
      </w:tr>
      <w:tr>
        <w:trPr>
          <w:trHeight w:val="4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75 961,0</w:t>
            </w:r>
          </w:p>
        </w:tc>
      </w:tr>
      <w:tr>
        <w:trPr>
          <w:trHeight w:val="57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169 310,0</w:t>
            </w:r>
          </w:p>
        </w:tc>
      </w:tr>
      <w:tr>
        <w:trPr>
          <w:trHeight w:val="99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45 395,0</w:t>
            </w:r>
          </w:p>
        </w:tc>
      </w:tr>
      <w:tr>
        <w:trPr>
          <w:trHeight w:val="8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45 395,0</w:t>
            </w:r>
          </w:p>
        </w:tc>
      </w:tr>
      <w:tr>
        <w:trPr>
          <w:trHeight w:val="40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45 395,0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34 589,0</w:t>
            </w:r>
          </w:p>
        </w:tc>
      </w:tr>
      <w:tr>
        <w:trPr>
          <w:trHeight w:val="7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24 589,0</w:t>
            </w:r>
          </w:p>
        </w:tc>
      </w:tr>
      <w:tr>
        <w:trPr>
          <w:trHeight w:val="111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5 874,0</w:t>
            </w:r>
          </w:p>
        </w:tc>
      </w:tr>
      <w:tr>
        <w:trPr>
          <w:trHeight w:val="6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5 645,0</w:t>
            </w:r>
          </w:p>
        </w:tc>
      </w:tr>
      <w:tr>
        <w:trPr>
          <w:trHeight w:val="7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3 975,0</w:t>
            </w:r>
          </w:p>
        </w:tc>
      </w:tr>
      <w:tr>
        <w:trPr>
          <w:trHeight w:val="154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9 095,0</w:t>
            </w:r>
          </w:p>
        </w:tc>
      </w:tr>
      <w:tr>
        <w:trPr>
          <w:trHeight w:val="7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4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объектілерін дамыту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59 121,0</w:t>
            </w:r>
          </w:p>
        </w:tc>
      </w:tr>
      <w:tr>
        <w:trPr>
          <w:trHeight w:val="7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30 399,0</w:t>
            </w:r>
          </w:p>
        </w:tc>
      </w:tr>
      <w:tr>
        <w:trPr>
          <w:trHeight w:val="48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26 012,0</w:t>
            </w:r>
          </w:p>
        </w:tc>
      </w:tr>
      <w:tr>
        <w:trPr>
          <w:trHeight w:val="76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халықтарының басқа да тiлдерiн дамыту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4 387,0</w:t>
            </w:r>
          </w:p>
        </w:tc>
      </w:tr>
      <w:tr>
        <w:trPr>
          <w:trHeight w:val="76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28 722,0</w:t>
            </w:r>
          </w:p>
        </w:tc>
      </w:tr>
      <w:tr>
        <w:trPr>
          <w:trHeight w:val="82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6 170,0</w:t>
            </w:r>
          </w:p>
        </w:tc>
      </w:tr>
      <w:tr>
        <w:trPr>
          <w:trHeight w:val="78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22 552,0</w:t>
            </w:r>
          </w:p>
        </w:tc>
      </w:tr>
      <w:tr>
        <w:trPr>
          <w:trHeight w:val="7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30 205,0</w:t>
            </w:r>
          </w:p>
        </w:tc>
      </w:tr>
      <w:tr>
        <w:trPr>
          <w:trHeight w:val="78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16 768,0</w:t>
            </w:r>
          </w:p>
        </w:tc>
      </w:tr>
      <w:tr>
        <w:trPr>
          <w:trHeight w:val="11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5 585,0</w:t>
            </w:r>
          </w:p>
        </w:tc>
      </w:tr>
      <w:tr>
        <w:trPr>
          <w:trHeight w:val="82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11 183,0</w:t>
            </w:r>
          </w:p>
        </w:tc>
      </w:tr>
      <w:tr>
        <w:trPr>
          <w:trHeight w:val="76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13 437,0</w:t>
            </w:r>
          </w:p>
        </w:tc>
      </w:tr>
      <w:tr>
        <w:trPr>
          <w:trHeight w:val="18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9 036,0</w:t>
            </w:r>
          </w:p>
        </w:tc>
      </w:tr>
      <w:tr>
        <w:trPr>
          <w:trHeight w:val="40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4 401,0</w:t>
            </w:r>
          </w:p>
        </w:tc>
      </w:tr>
      <w:tr>
        <w:trPr>
          <w:trHeight w:val="42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7 962,0</w:t>
            </w:r>
          </w:p>
        </w:tc>
      </w:tr>
      <w:tr>
        <w:trPr>
          <w:trHeight w:val="78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7 962,0</w:t>
            </w:r>
          </w:p>
        </w:tc>
      </w:tr>
      <w:tr>
        <w:trPr>
          <w:trHeight w:val="78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7 962,0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7 962,0</w:t>
            </w:r>
          </w:p>
        </w:tc>
      </w:tr>
      <w:tr>
        <w:trPr>
          <w:trHeight w:val="118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19 537,0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10 796,0</w:t>
            </w:r>
          </w:p>
        </w:tc>
      </w:tr>
      <w:tr>
        <w:trPr>
          <w:trHeight w:val="7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10 796,0</w:t>
            </w:r>
          </w:p>
        </w:tc>
      </w:tr>
      <w:tr>
        <w:trPr>
          <w:trHeight w:val="12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6 225,0</w:t>
            </w:r>
          </w:p>
        </w:tc>
      </w:tr>
      <w:tr>
        <w:trPr>
          <w:trHeight w:val="8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2 939,0</w:t>
            </w:r>
          </w:p>
        </w:tc>
      </w:tr>
      <w:tr>
        <w:trPr>
          <w:trHeight w:val="42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84,0</w:t>
            </w:r>
          </w:p>
        </w:tc>
      </w:tr>
      <w:tr>
        <w:trPr>
          <w:trHeight w:val="82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1 548,0</w:t>
            </w:r>
          </w:p>
        </w:tc>
      </w:tr>
      <w:tr>
        <w:trPr>
          <w:trHeight w:val="43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6 038,0</w:t>
            </w:r>
          </w:p>
        </w:tc>
      </w:tr>
      <w:tr>
        <w:trPr>
          <w:trHeight w:val="79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6 038,0</w:t>
            </w:r>
          </w:p>
        </w:tc>
      </w:tr>
      <w:tr>
        <w:trPr>
          <w:trHeight w:val="117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6 038,0</w:t>
            </w:r>
          </w:p>
        </w:tc>
      </w:tr>
      <w:tr>
        <w:trPr>
          <w:trHeight w:val="12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2 703,0</w:t>
            </w:r>
          </w:p>
        </w:tc>
      </w:tr>
      <w:tr>
        <w:trPr>
          <w:trHeight w:val="79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2 703,0</w:t>
            </w:r>
          </w:p>
        </w:tc>
      </w:tr>
      <w:tr>
        <w:trPr>
          <w:trHeight w:val="46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2 703,0</w:t>
            </w:r>
          </w:p>
        </w:tc>
      </w:tr>
      <w:tr>
        <w:trPr>
          <w:trHeight w:val="39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15 095,0</w:t>
            </w:r>
          </w:p>
        </w:tc>
      </w:tr>
      <w:tr>
        <w:trPr>
          <w:trHeight w:val="46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15 095,0</w:t>
            </w:r>
          </w:p>
        </w:tc>
      </w:tr>
      <w:tr>
        <w:trPr>
          <w:trHeight w:val="76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8 740,0</w:t>
            </w:r>
          </w:p>
        </w:tc>
      </w:tr>
      <w:tr>
        <w:trPr>
          <w:trHeight w:val="79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8 740,0</w:t>
            </w:r>
          </w:p>
        </w:tc>
      </w:tr>
      <w:tr>
        <w:trPr>
          <w:trHeight w:val="81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6 355,0</w:t>
            </w:r>
          </w:p>
        </w:tc>
      </w:tr>
      <w:tr>
        <w:trPr>
          <w:trHeight w:val="112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6 355,0</w:t>
            </w:r>
          </w:p>
        </w:tc>
      </w:tr>
      <w:tr>
        <w:trPr>
          <w:trHeight w:val="8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68 473,0</w:t>
            </w:r>
          </w:p>
        </w:tc>
      </w:tr>
      <w:tr>
        <w:trPr>
          <w:trHeight w:val="4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68 473,0</w:t>
            </w:r>
          </w:p>
        </w:tc>
      </w:tr>
      <w:tr>
        <w:trPr>
          <w:trHeight w:val="82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4 659,0</w:t>
            </w:r>
          </w:p>
        </w:tc>
      </w:tr>
      <w:tr>
        <w:trPr>
          <w:trHeight w:val="12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4 659,0</w:t>
            </w:r>
          </w:p>
        </w:tc>
      </w:tr>
      <w:tr>
        <w:trPr>
          <w:trHeight w:val="130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63 814,0</w:t>
            </w:r>
          </w:p>
        </w:tc>
      </w:tr>
      <w:tr>
        <w:trPr>
          <w:trHeight w:val="76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63 814,0</w:t>
            </w:r>
          </w:p>
        </w:tc>
      </w:tr>
      <w:tr>
        <w:trPr>
          <w:trHeight w:val="42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175 200,0</w:t>
            </w:r>
          </w:p>
        </w:tc>
      </w:tr>
      <w:tr>
        <w:trPr>
          <w:trHeight w:val="40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 бәсекелестікті қорғау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6 885,0</w:t>
            </w:r>
          </w:p>
        </w:tc>
      </w:tr>
      <w:tr>
        <w:trPr>
          <w:trHeight w:val="76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6 885,0</w:t>
            </w:r>
          </w:p>
        </w:tc>
      </w:tr>
      <w:tr>
        <w:trPr>
          <w:trHeight w:val="11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6 316,0</w:t>
            </w:r>
          </w:p>
        </w:tc>
      </w:tr>
      <w:tr>
        <w:trPr>
          <w:trHeight w:val="43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569,0</w:t>
            </w:r>
          </w:p>
        </w:tc>
      </w:tr>
      <w:tr>
        <w:trPr>
          <w:trHeight w:val="40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168 315,0</w:t>
            </w:r>
          </w:p>
        </w:tc>
      </w:tr>
      <w:tr>
        <w:trPr>
          <w:trHeight w:val="82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352,0</w:t>
            </w:r>
          </w:p>
        </w:tc>
      </w:tr>
      <w:tr>
        <w:trPr>
          <w:trHeight w:val="12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352,0</w:t>
            </w:r>
          </w:p>
        </w:tc>
      </w:tr>
      <w:tr>
        <w:trPr>
          <w:trHeight w:val="43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28 616,0</w:t>
            </w:r>
          </w:p>
        </w:tc>
      </w:tr>
      <w:tr>
        <w:trPr>
          <w:trHeight w:val="82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28 616,0</w:t>
            </w:r>
          </w:p>
        </w:tc>
      </w:tr>
      <w:tr>
        <w:trPr>
          <w:trHeight w:val="11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139 347,0</w:t>
            </w:r>
          </w:p>
        </w:tc>
      </w:tr>
      <w:tr>
        <w:trPr>
          <w:trHeight w:val="156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9 059,0</w:t>
            </w:r>
          </w:p>
        </w:tc>
      </w:tr>
      <w:tr>
        <w:trPr>
          <w:trHeight w:val="76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6 640,0</w:t>
            </w:r>
          </w:p>
        </w:tc>
      </w:tr>
      <w:tr>
        <w:trPr>
          <w:trHeight w:val="112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2012 - 2020 жылдарға арналған бағдарламасы шеңберінде бюджеттік инвестициялық жобаларды іске асыру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123 648,0</w:t>
            </w:r>
          </w:p>
        </w:tc>
      </w:tr>
      <w:tr>
        <w:trPr>
          <w:trHeight w:val="43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535 526,0</w:t>
            </w:r>
          </w:p>
        </w:tc>
      </w:tr>
      <w:tr>
        <w:trPr>
          <w:trHeight w:val="46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535 526,0</w:t>
            </w:r>
          </w:p>
        </w:tc>
      </w:tr>
      <w:tr>
        <w:trPr>
          <w:trHeight w:val="76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535 526,0</w:t>
            </w:r>
          </w:p>
        </w:tc>
      </w:tr>
      <w:tr>
        <w:trPr>
          <w:trHeight w:val="73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алып қоюлар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535 526,0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2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операциялар бойынша сальдо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 (профицитін пайдалану)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20 ақпандағы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207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3-қосымша       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28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189 шешіміне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3-қосымша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Лисаков қаласының 2016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8"/>
        <w:gridCol w:w="610"/>
        <w:gridCol w:w="525"/>
        <w:gridCol w:w="7406"/>
        <w:gridCol w:w="2571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7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3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3 313 721,0</w:t>
            </w:r>
          </w:p>
        </w:tc>
      </w:tr>
      <w:tr>
        <w:trPr>
          <w:trHeight w:val="37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2 762 818,0</w:t>
            </w:r>
          </w:p>
        </w:tc>
      </w:tr>
      <w:tr>
        <w:trPr>
          <w:trHeight w:val="37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774 973,0</w:t>
            </w:r>
          </w:p>
        </w:tc>
      </w:tr>
      <w:tr>
        <w:trPr>
          <w:trHeight w:val="37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774 973,0</w:t>
            </w:r>
          </w:p>
        </w:tc>
      </w:tr>
      <w:tr>
        <w:trPr>
          <w:trHeight w:val="3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592 075,0</w:t>
            </w:r>
          </w:p>
        </w:tc>
      </w:tr>
      <w:tr>
        <w:trPr>
          <w:trHeight w:val="37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592 075,0</w:t>
            </w:r>
          </w:p>
        </w:tc>
      </w:tr>
      <w:tr>
        <w:trPr>
          <w:trHeight w:val="37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230 855,0</w:t>
            </w:r>
          </w:p>
        </w:tc>
      </w:tr>
      <w:tr>
        <w:trPr>
          <w:trHeight w:val="37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129 355,0</w:t>
            </w:r>
          </w:p>
        </w:tc>
      </w:tr>
      <w:tr>
        <w:trPr>
          <w:trHeight w:val="40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15 015,0</w:t>
            </w:r>
          </w:p>
        </w:tc>
      </w:tr>
      <w:tr>
        <w:trPr>
          <w:trHeight w:val="40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86 485,0</w:t>
            </w:r>
          </w:p>
        </w:tc>
      </w:tr>
      <w:tr>
        <w:trPr>
          <w:trHeight w:val="75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1 155 120,0</w:t>
            </w:r>
          </w:p>
        </w:tc>
      </w:tr>
      <w:tr>
        <w:trPr>
          <w:trHeight w:val="39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936 842,0</w:t>
            </w:r>
          </w:p>
        </w:tc>
      </w:tr>
      <w:tr>
        <w:trPr>
          <w:trHeight w:val="7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203 350,0</w:t>
            </w:r>
          </w:p>
        </w:tc>
      </w:tr>
      <w:tr>
        <w:trPr>
          <w:trHeight w:val="75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14 478,0</w:t>
            </w:r>
          </w:p>
        </w:tc>
      </w:tr>
      <w:tr>
        <w:trPr>
          <w:trHeight w:val="37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15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9 795,0</w:t>
            </w:r>
          </w:p>
        </w:tc>
      </w:tr>
      <w:tr>
        <w:trPr>
          <w:trHeight w:val="39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9 795,0</w:t>
            </w:r>
          </w:p>
        </w:tc>
      </w:tr>
      <w:tr>
        <w:trPr>
          <w:trHeight w:val="40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11 582,0</w:t>
            </w:r>
          </w:p>
        </w:tc>
      </w:tr>
      <w:tr>
        <w:trPr>
          <w:trHeight w:val="37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11 382,0</w:t>
            </w:r>
          </w:p>
        </w:tc>
      </w:tr>
      <w:tr>
        <w:trPr>
          <w:trHeight w:val="7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10 382,0</w:t>
            </w:r>
          </w:p>
        </w:tc>
      </w:tr>
      <w:tr>
        <w:trPr>
          <w:trHeight w:val="43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басқа да кірістер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6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5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6 500,0</w:t>
            </w:r>
          </w:p>
        </w:tc>
      </w:tr>
      <w:tr>
        <w:trPr>
          <w:trHeight w:val="7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8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43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37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37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7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532 821,0</w:t>
            </w:r>
          </w:p>
        </w:tc>
      </w:tr>
      <w:tr>
        <w:trPr>
          <w:trHeight w:val="76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532 821,0</w:t>
            </w:r>
          </w:p>
        </w:tc>
      </w:tr>
      <w:tr>
        <w:trPr>
          <w:trHeight w:val="37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532 821,0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5"/>
        <w:gridCol w:w="578"/>
        <w:gridCol w:w="860"/>
        <w:gridCol w:w="730"/>
        <w:gridCol w:w="6484"/>
        <w:gridCol w:w="2663"/>
      </w:tblGrid>
      <w:tr>
        <w:trPr>
          <w:trHeight w:val="4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6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3 586 893,0</w:t>
            </w:r>
          </w:p>
        </w:tc>
      </w:tr>
      <w:tr>
        <w:trPr>
          <w:trHeight w:val="39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126 203,0</w:t>
            </w:r>
          </w:p>
        </w:tc>
      </w:tr>
      <w:tr>
        <w:trPr>
          <w:trHeight w:val="79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92 035,0</w:t>
            </w:r>
          </w:p>
        </w:tc>
      </w:tr>
      <w:tr>
        <w:trPr>
          <w:trHeight w:val="79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12 719,0</w:t>
            </w:r>
          </w:p>
        </w:tc>
      </w:tr>
      <w:tr>
        <w:trPr>
          <w:trHeight w:val="72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12 719,0</w:t>
            </w:r>
          </w:p>
        </w:tc>
      </w:tr>
      <w:tr>
        <w:trPr>
          <w:trHeight w:val="42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55 510,0</w:t>
            </w:r>
          </w:p>
        </w:tc>
      </w:tr>
      <w:tr>
        <w:trPr>
          <w:trHeight w:val="79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55 510,0</w:t>
            </w:r>
          </w:p>
        </w:tc>
      </w:tr>
      <w:tr>
        <w:trPr>
          <w:trHeight w:val="79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23 806,0</w:t>
            </w:r>
          </w:p>
        </w:tc>
      </w:tr>
      <w:tr>
        <w:trPr>
          <w:trHeight w:val="12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23 806,0</w:t>
            </w:r>
          </w:p>
        </w:tc>
      </w:tr>
      <w:tr>
        <w:trPr>
          <w:trHeight w:val="43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19 241,0</w:t>
            </w:r>
          </w:p>
        </w:tc>
      </w:tr>
      <w:tr>
        <w:trPr>
          <w:trHeight w:val="4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19 241,0</w:t>
            </w:r>
          </w:p>
        </w:tc>
      </w:tr>
      <w:tr>
        <w:trPr>
          <w:trHeight w:val="15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17 054,0</w:t>
            </w:r>
          </w:p>
        </w:tc>
      </w:tr>
      <w:tr>
        <w:trPr>
          <w:trHeight w:val="129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1 042,0</w:t>
            </w:r>
          </w:p>
        </w:tc>
      </w:tr>
      <w:tr>
        <w:trPr>
          <w:trHeight w:val="103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1 145,0</w:t>
            </w:r>
          </w:p>
        </w:tc>
      </w:tr>
      <w:tr>
        <w:trPr>
          <w:trHeight w:val="39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14 927,0</w:t>
            </w:r>
          </w:p>
        </w:tc>
      </w:tr>
      <w:tr>
        <w:trPr>
          <w:trHeight w:val="78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14 927,0</w:t>
            </w:r>
          </w:p>
        </w:tc>
      </w:tr>
      <w:tr>
        <w:trPr>
          <w:trHeight w:val="15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14 927,0</w:t>
            </w:r>
          </w:p>
        </w:tc>
      </w:tr>
      <w:tr>
        <w:trPr>
          <w:trHeight w:val="42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3 099,0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3 099,0</w:t>
            </w:r>
          </w:p>
        </w:tc>
      </w:tr>
      <w:tr>
        <w:trPr>
          <w:trHeight w:val="39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3 099,0</w:t>
            </w:r>
          </w:p>
        </w:tc>
      </w:tr>
      <w:tr>
        <w:trPr>
          <w:trHeight w:val="7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3 099,0</w:t>
            </w:r>
          </w:p>
        </w:tc>
      </w:tr>
      <w:tr>
        <w:trPr>
          <w:trHeight w:val="84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912,0</w:t>
            </w:r>
          </w:p>
        </w:tc>
      </w:tr>
      <w:tr>
        <w:trPr>
          <w:trHeight w:val="79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912,0</w:t>
            </w:r>
          </w:p>
        </w:tc>
      </w:tr>
      <w:tr>
        <w:trPr>
          <w:trHeight w:val="11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912,0</w:t>
            </w:r>
          </w:p>
        </w:tc>
      </w:tr>
      <w:tr>
        <w:trPr>
          <w:trHeight w:val="76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912,0</w:t>
            </w:r>
          </w:p>
        </w:tc>
      </w:tr>
      <w:tr>
        <w:trPr>
          <w:trHeight w:val="4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1 290 317,0</w:t>
            </w:r>
          </w:p>
        </w:tc>
      </w:tr>
      <w:tr>
        <w:trPr>
          <w:trHeight w:val="48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282 692,0</w:t>
            </w:r>
          </w:p>
        </w:tc>
      </w:tr>
      <w:tr>
        <w:trPr>
          <w:trHeight w:val="43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282 692,0</w:t>
            </w:r>
          </w:p>
        </w:tc>
      </w:tr>
      <w:tr>
        <w:trPr>
          <w:trHeight w:val="79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282 692,0</w:t>
            </w:r>
          </w:p>
        </w:tc>
      </w:tr>
      <w:tr>
        <w:trPr>
          <w:trHeight w:val="4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717 754,0</w:t>
            </w:r>
          </w:p>
        </w:tc>
      </w:tr>
      <w:tr>
        <w:trPr>
          <w:trHeight w:val="52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717 754,0</w:t>
            </w:r>
          </w:p>
        </w:tc>
      </w:tr>
      <w:tr>
        <w:trPr>
          <w:trHeight w:val="42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619 825,0</w:t>
            </w:r>
          </w:p>
        </w:tc>
      </w:tr>
      <w:tr>
        <w:trPr>
          <w:trHeight w:val="49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97 929,0</w:t>
            </w:r>
          </w:p>
        </w:tc>
      </w:tr>
      <w:tr>
        <w:trPr>
          <w:trHeight w:val="48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289 871,0</w:t>
            </w:r>
          </w:p>
        </w:tc>
      </w:tr>
      <w:tr>
        <w:trPr>
          <w:trHeight w:val="52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35 911,0</w:t>
            </w:r>
          </w:p>
        </w:tc>
      </w:tr>
      <w:tr>
        <w:trPr>
          <w:trHeight w:val="84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8 200,0</w:t>
            </w:r>
          </w:p>
        </w:tc>
      </w:tr>
      <w:tr>
        <w:trPr>
          <w:trHeight w:val="12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11 466,0</w:t>
            </w:r>
          </w:p>
        </w:tc>
      </w:tr>
      <w:tr>
        <w:trPr>
          <w:trHeight w:val="78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өткізу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2 188,0</w:t>
            </w:r>
          </w:p>
        </w:tc>
      </w:tr>
      <w:tr>
        <w:trPr>
          <w:trHeight w:val="199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13 419,0</w:t>
            </w:r>
          </w:p>
        </w:tc>
      </w:tr>
      <w:tr>
        <w:trPr>
          <w:trHeight w:val="18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638,0</w:t>
            </w:r>
          </w:p>
        </w:tc>
      </w:tr>
      <w:tr>
        <w:trPr>
          <w:trHeight w:val="42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253 960,0</w:t>
            </w:r>
          </w:p>
        </w:tc>
      </w:tr>
      <w:tr>
        <w:trPr>
          <w:trHeight w:val="49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253 960,0</w:t>
            </w:r>
          </w:p>
        </w:tc>
      </w:tr>
      <w:tr>
        <w:trPr>
          <w:trHeight w:val="5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82,0</w:t>
            </w:r>
          </w:p>
        </w:tc>
      </w:tr>
      <w:tr>
        <w:trPr>
          <w:trHeight w:val="72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82,0</w:t>
            </w:r>
          </w:p>
        </w:tc>
      </w:tr>
      <w:tr>
        <w:trPr>
          <w:trHeight w:val="84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82,0</w:t>
            </w:r>
          </w:p>
        </w:tc>
      </w:tr>
      <w:tr>
        <w:trPr>
          <w:trHeight w:val="11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82,0</w:t>
            </w:r>
          </w:p>
        </w:tc>
      </w:tr>
      <w:tr>
        <w:trPr>
          <w:trHeight w:val="43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160 255,0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128 630,0</w:t>
            </w:r>
          </w:p>
        </w:tc>
      </w:tr>
      <w:tr>
        <w:trPr>
          <w:trHeight w:val="78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128 630,0</w:t>
            </w:r>
          </w:p>
        </w:tc>
      </w:tr>
      <w:tr>
        <w:trPr>
          <w:trHeight w:val="43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30 160,0</w:t>
            </w:r>
          </w:p>
        </w:tc>
      </w:tr>
      <w:tr>
        <w:trPr>
          <w:trHeight w:val="43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1 663,0</w:t>
            </w:r>
          </w:p>
        </w:tc>
      </w:tr>
      <w:tr>
        <w:trPr>
          <w:trHeight w:val="40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32 774,0</w:t>
            </w:r>
          </w:p>
        </w:tc>
      </w:tr>
      <w:tr>
        <w:trPr>
          <w:trHeight w:val="11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32 339,0</w:t>
            </w:r>
          </w:p>
        </w:tc>
      </w:tr>
      <w:tr>
        <w:trPr>
          <w:trHeight w:val="82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1 578,0</w:t>
            </w:r>
          </w:p>
        </w:tc>
      </w:tr>
      <w:tr>
        <w:trPr>
          <w:trHeight w:val="46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10 822,0</w:t>
            </w:r>
          </w:p>
        </w:tc>
      </w:tr>
      <w:tr>
        <w:trPr>
          <w:trHeight w:val="76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Зейнеткерлер мен мүгедектерге әлеуметтiк қызмет көрсету аумақтық орталығы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8 923,0</w:t>
            </w:r>
          </w:p>
        </w:tc>
      </w:tr>
      <w:tr>
        <w:trPr>
          <w:trHeight w:val="48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2 191,0</w:t>
            </w:r>
          </w:p>
        </w:tc>
      </w:tr>
      <w:tr>
        <w:trPr>
          <w:trHeight w:val="159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8 180,0</w:t>
            </w:r>
          </w:p>
        </w:tc>
      </w:tr>
      <w:tr>
        <w:trPr>
          <w:trHeight w:val="9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31 625,0</w:t>
            </w:r>
          </w:p>
        </w:tc>
      </w:tr>
      <w:tr>
        <w:trPr>
          <w:trHeight w:val="9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31 625,0</w:t>
            </w:r>
          </w:p>
        </w:tc>
      </w:tr>
      <w:tr>
        <w:trPr>
          <w:trHeight w:val="20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31 174,0</w:t>
            </w:r>
          </w:p>
        </w:tc>
      </w:tr>
      <w:tr>
        <w:trPr>
          <w:trHeight w:val="11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451,0</w:t>
            </w:r>
          </w:p>
        </w:tc>
      </w:tr>
      <w:tr>
        <w:trPr>
          <w:trHeight w:val="78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740 029,0</w:t>
            </w:r>
          </w:p>
        </w:tc>
      </w:tr>
      <w:tr>
        <w:trPr>
          <w:trHeight w:val="8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563 722,0</w:t>
            </w:r>
          </w:p>
        </w:tc>
      </w:tr>
      <w:tr>
        <w:trPr>
          <w:trHeight w:val="112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6 266,0</w:t>
            </w:r>
          </w:p>
        </w:tc>
      </w:tr>
      <w:tr>
        <w:trPr>
          <w:trHeight w:val="8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4 229,0</w:t>
            </w:r>
          </w:p>
        </w:tc>
      </w:tr>
      <w:tr>
        <w:trPr>
          <w:trHeight w:val="8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 үйлерде энергетикалық аудит жүргізу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2 037,0</w:t>
            </w:r>
          </w:p>
        </w:tc>
      </w:tr>
      <w:tr>
        <w:trPr>
          <w:trHeight w:val="8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551 395,0</w:t>
            </w:r>
          </w:p>
        </w:tc>
      </w:tr>
      <w:tr>
        <w:trPr>
          <w:trHeight w:val="78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жобалау, салу және (немесе) сатып алу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501 395,0</w:t>
            </w:r>
          </w:p>
        </w:tc>
      </w:tr>
      <w:tr>
        <w:trPr>
          <w:trHeight w:val="79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</w:p>
        </w:tc>
      </w:tr>
      <w:tr>
        <w:trPr>
          <w:trHeight w:val="78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6 061,0</w:t>
            </w:r>
          </w:p>
        </w:tc>
      </w:tr>
      <w:tr>
        <w:trPr>
          <w:trHeight w:val="79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6 061,0</w:t>
            </w:r>
          </w:p>
        </w:tc>
      </w:tr>
      <w:tr>
        <w:trPr>
          <w:trHeight w:val="39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43 689,0</w:t>
            </w:r>
          </w:p>
        </w:tc>
      </w:tr>
      <w:tr>
        <w:trPr>
          <w:trHeight w:val="11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3 689,0</w:t>
            </w:r>
          </w:p>
        </w:tc>
      </w:tr>
      <w:tr>
        <w:trPr>
          <w:trHeight w:val="4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3 689,0</w:t>
            </w:r>
          </w:p>
        </w:tc>
      </w:tr>
      <w:tr>
        <w:trPr>
          <w:trHeight w:val="7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40 000,0</w:t>
            </w:r>
          </w:p>
        </w:tc>
      </w:tr>
      <w:tr>
        <w:trPr>
          <w:trHeight w:val="42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40 000,0</w:t>
            </w:r>
          </w:p>
        </w:tc>
      </w:tr>
      <w:tr>
        <w:trPr>
          <w:trHeight w:val="4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132 618,0</w:t>
            </w:r>
          </w:p>
        </w:tc>
      </w:tr>
      <w:tr>
        <w:trPr>
          <w:trHeight w:val="84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8 982,0</w:t>
            </w:r>
          </w:p>
        </w:tc>
      </w:tr>
      <w:tr>
        <w:trPr>
          <w:trHeight w:val="43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5 141,0</w:t>
            </w:r>
          </w:p>
        </w:tc>
      </w:tr>
      <w:tr>
        <w:trPr>
          <w:trHeight w:val="4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2 767,0</w:t>
            </w:r>
          </w:p>
        </w:tc>
      </w:tr>
      <w:tr>
        <w:trPr>
          <w:trHeight w:val="49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1 074,0</w:t>
            </w:r>
          </w:p>
        </w:tc>
      </w:tr>
      <w:tr>
        <w:trPr>
          <w:trHeight w:val="12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123 636,0</w:t>
            </w:r>
          </w:p>
        </w:tc>
      </w:tr>
      <w:tr>
        <w:trPr>
          <w:trHeight w:val="6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көшелерді жарықтандыру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17 342,0</w:t>
            </w:r>
          </w:p>
        </w:tc>
      </w:tr>
      <w:tr>
        <w:trPr>
          <w:trHeight w:val="8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24 776,0</w:t>
            </w:r>
          </w:p>
        </w:tc>
      </w:tr>
      <w:tr>
        <w:trPr>
          <w:trHeight w:val="8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239,0</w:t>
            </w:r>
          </w:p>
        </w:tc>
      </w:tr>
      <w:tr>
        <w:trPr>
          <w:trHeight w:val="4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81 279,0</w:t>
            </w:r>
          </w:p>
        </w:tc>
      </w:tr>
      <w:tr>
        <w:trPr>
          <w:trHeight w:val="40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174 500,0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46 566,0</w:t>
            </w:r>
          </w:p>
        </w:tc>
      </w:tr>
      <w:tr>
        <w:trPr>
          <w:trHeight w:val="84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46 566,0</w:t>
            </w:r>
          </w:p>
        </w:tc>
      </w:tr>
      <w:tr>
        <w:trPr>
          <w:trHeight w:val="4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46 566,0</w:t>
            </w:r>
          </w:p>
        </w:tc>
      </w:tr>
      <w:tr>
        <w:trPr>
          <w:trHeight w:val="52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25 522,0</w:t>
            </w:r>
          </w:p>
        </w:tc>
      </w:tr>
      <w:tr>
        <w:trPr>
          <w:trHeight w:val="7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25 522,0</w:t>
            </w:r>
          </w:p>
        </w:tc>
      </w:tr>
      <w:tr>
        <w:trPr>
          <w:trHeight w:val="11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5 891,0</w:t>
            </w:r>
          </w:p>
        </w:tc>
      </w:tr>
      <w:tr>
        <w:trPr>
          <w:trHeight w:val="40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5 646,0</w:t>
            </w:r>
          </w:p>
        </w:tc>
      </w:tr>
      <w:tr>
        <w:trPr>
          <w:trHeight w:val="10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4 254,0</w:t>
            </w:r>
          </w:p>
        </w:tc>
      </w:tr>
      <w:tr>
        <w:trPr>
          <w:trHeight w:val="15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9 731,0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61 517,0</w:t>
            </w:r>
          </w:p>
        </w:tc>
      </w:tr>
      <w:tr>
        <w:trPr>
          <w:trHeight w:val="7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30 787,0</w:t>
            </w:r>
          </w:p>
        </w:tc>
      </w:tr>
      <w:tr>
        <w:trPr>
          <w:trHeight w:val="48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26 346,0</w:t>
            </w:r>
          </w:p>
        </w:tc>
      </w:tr>
      <w:tr>
        <w:trPr>
          <w:trHeight w:val="76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халықтарының басқа да тiлдерiн дамыту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4 441,0</w:t>
            </w:r>
          </w:p>
        </w:tc>
      </w:tr>
      <w:tr>
        <w:trPr>
          <w:trHeight w:val="76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30 730,0</w:t>
            </w:r>
          </w:p>
        </w:tc>
      </w:tr>
      <w:tr>
        <w:trPr>
          <w:trHeight w:val="82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6 601,0</w:t>
            </w:r>
          </w:p>
        </w:tc>
      </w:tr>
      <w:tr>
        <w:trPr>
          <w:trHeight w:val="78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24 129,0</w:t>
            </w:r>
          </w:p>
        </w:tc>
      </w:tr>
      <w:tr>
        <w:trPr>
          <w:trHeight w:val="7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40 895,0</w:t>
            </w:r>
          </w:p>
        </w:tc>
      </w:tr>
      <w:tr>
        <w:trPr>
          <w:trHeight w:val="78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27 096,0</w:t>
            </w:r>
          </w:p>
        </w:tc>
      </w:tr>
      <w:tr>
        <w:trPr>
          <w:trHeight w:val="114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5 830,0</w:t>
            </w:r>
          </w:p>
        </w:tc>
      </w:tr>
      <w:tr>
        <w:trPr>
          <w:trHeight w:val="79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21 266,0</w:t>
            </w:r>
          </w:p>
        </w:tc>
      </w:tr>
      <w:tr>
        <w:trPr>
          <w:trHeight w:val="12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13 799,0</w:t>
            </w:r>
          </w:p>
        </w:tc>
      </w:tr>
      <w:tr>
        <w:trPr>
          <w:trHeight w:val="15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9 371,0</w:t>
            </w:r>
          </w:p>
        </w:tc>
      </w:tr>
      <w:tr>
        <w:trPr>
          <w:trHeight w:val="39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4 428,0</w:t>
            </w:r>
          </w:p>
        </w:tc>
      </w:tr>
      <w:tr>
        <w:trPr>
          <w:trHeight w:val="11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20 194,0</w:t>
            </w:r>
          </w:p>
        </w:tc>
      </w:tr>
      <w:tr>
        <w:trPr>
          <w:trHeight w:val="48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11 278,0</w:t>
            </w:r>
          </w:p>
        </w:tc>
      </w:tr>
      <w:tr>
        <w:trPr>
          <w:trHeight w:val="9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11 278,0</w:t>
            </w:r>
          </w:p>
        </w:tc>
      </w:tr>
      <w:tr>
        <w:trPr>
          <w:trHeight w:val="12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6 392,0</w:t>
            </w:r>
          </w:p>
        </w:tc>
      </w:tr>
      <w:tr>
        <w:trPr>
          <w:trHeight w:val="8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3 145,0</w:t>
            </w:r>
          </w:p>
        </w:tc>
      </w:tr>
      <w:tr>
        <w:trPr>
          <w:trHeight w:val="5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84,0</w:t>
            </w:r>
          </w:p>
        </w:tc>
      </w:tr>
      <w:tr>
        <w:trPr>
          <w:trHeight w:val="9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1 657,0</w:t>
            </w:r>
          </w:p>
        </w:tc>
      </w:tr>
      <w:tr>
        <w:trPr>
          <w:trHeight w:val="76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6 213,0</w:t>
            </w:r>
          </w:p>
        </w:tc>
      </w:tr>
      <w:tr>
        <w:trPr>
          <w:trHeight w:val="79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6 213,0</w:t>
            </w:r>
          </w:p>
        </w:tc>
      </w:tr>
      <w:tr>
        <w:trPr>
          <w:trHeight w:val="11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6 213,0</w:t>
            </w:r>
          </w:p>
        </w:tc>
      </w:tr>
      <w:tr>
        <w:trPr>
          <w:trHeight w:val="12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2 703,0</w:t>
            </w:r>
          </w:p>
        </w:tc>
      </w:tr>
      <w:tr>
        <w:trPr>
          <w:trHeight w:val="79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2 703,0</w:t>
            </w:r>
          </w:p>
        </w:tc>
      </w:tr>
      <w:tr>
        <w:trPr>
          <w:trHeight w:val="46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2 703,0</w:t>
            </w:r>
          </w:p>
        </w:tc>
      </w:tr>
      <w:tr>
        <w:trPr>
          <w:trHeight w:val="39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15 417,0</w:t>
            </w:r>
          </w:p>
        </w:tc>
      </w:tr>
      <w:tr>
        <w:trPr>
          <w:trHeight w:val="46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15 417,0</w:t>
            </w:r>
          </w:p>
        </w:tc>
      </w:tr>
      <w:tr>
        <w:trPr>
          <w:trHeight w:val="76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8 893,0</w:t>
            </w:r>
          </w:p>
        </w:tc>
      </w:tr>
      <w:tr>
        <w:trPr>
          <w:trHeight w:val="79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8 893,0</w:t>
            </w:r>
          </w:p>
        </w:tc>
      </w:tr>
      <w:tr>
        <w:trPr>
          <w:trHeight w:val="8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6 524,0</w:t>
            </w:r>
          </w:p>
        </w:tc>
      </w:tr>
      <w:tr>
        <w:trPr>
          <w:trHeight w:val="112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6 524,0</w:t>
            </w:r>
          </w:p>
        </w:tc>
      </w:tr>
      <w:tr>
        <w:trPr>
          <w:trHeight w:val="46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73 267,0</w:t>
            </w:r>
          </w:p>
        </w:tc>
      </w:tr>
      <w:tr>
        <w:trPr>
          <w:trHeight w:val="4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73 267,0</w:t>
            </w:r>
          </w:p>
        </w:tc>
      </w:tr>
      <w:tr>
        <w:trPr>
          <w:trHeight w:val="82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4 986,0</w:t>
            </w:r>
          </w:p>
        </w:tc>
      </w:tr>
      <w:tr>
        <w:trPr>
          <w:trHeight w:val="12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4 986,0</w:t>
            </w:r>
          </w:p>
        </w:tc>
      </w:tr>
      <w:tr>
        <w:trPr>
          <w:trHeight w:val="11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68 281,0</w:t>
            </w:r>
          </w:p>
        </w:tc>
      </w:tr>
      <w:tr>
        <w:trPr>
          <w:trHeight w:val="49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68 281,0</w:t>
            </w:r>
          </w:p>
        </w:tc>
      </w:tr>
      <w:tr>
        <w:trPr>
          <w:trHeight w:val="78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51 124,0</w:t>
            </w:r>
          </w:p>
        </w:tc>
      </w:tr>
      <w:tr>
        <w:trPr>
          <w:trHeight w:val="40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 бәсекелестікті қорғау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6 877,0</w:t>
            </w:r>
          </w:p>
        </w:tc>
      </w:tr>
      <w:tr>
        <w:trPr>
          <w:trHeight w:val="76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6 877,0</w:t>
            </w:r>
          </w:p>
        </w:tc>
      </w:tr>
      <w:tr>
        <w:trPr>
          <w:trHeight w:val="114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6 268,0</w:t>
            </w:r>
          </w:p>
        </w:tc>
      </w:tr>
      <w:tr>
        <w:trPr>
          <w:trHeight w:val="43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609,0</w:t>
            </w:r>
          </w:p>
        </w:tc>
      </w:tr>
      <w:tr>
        <w:trPr>
          <w:trHeight w:val="40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44 247,0</w:t>
            </w:r>
          </w:p>
        </w:tc>
      </w:tr>
      <w:tr>
        <w:trPr>
          <w:trHeight w:val="106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352,0</w:t>
            </w:r>
          </w:p>
        </w:tc>
      </w:tr>
      <w:tr>
        <w:trPr>
          <w:trHeight w:val="12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352,0</w:t>
            </w:r>
          </w:p>
        </w:tc>
      </w:tr>
      <w:tr>
        <w:trPr>
          <w:trHeight w:val="43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34 700,0</w:t>
            </w:r>
          </w:p>
        </w:tc>
      </w:tr>
      <w:tr>
        <w:trPr>
          <w:trHeight w:val="82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34 700,0</w:t>
            </w:r>
          </w:p>
        </w:tc>
      </w:tr>
      <w:tr>
        <w:trPr>
          <w:trHeight w:val="11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9 195,0</w:t>
            </w:r>
          </w:p>
        </w:tc>
      </w:tr>
      <w:tr>
        <w:trPr>
          <w:trHeight w:val="15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9 195,0</w:t>
            </w:r>
          </w:p>
        </w:tc>
      </w:tr>
      <w:tr>
        <w:trPr>
          <w:trHeight w:val="43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931 494,0</w:t>
            </w:r>
          </w:p>
        </w:tc>
      </w:tr>
      <w:tr>
        <w:trPr>
          <w:trHeight w:val="46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931 494,0</w:t>
            </w:r>
          </w:p>
        </w:tc>
      </w:tr>
      <w:tr>
        <w:trPr>
          <w:trHeight w:val="76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931 494,0</w:t>
            </w:r>
          </w:p>
        </w:tc>
      </w:tr>
      <w:tr>
        <w:trPr>
          <w:trHeight w:val="42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алып қоюлар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931 494,0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2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операциялар бойынша сальдо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-273 172,0</w:t>
            </w:r>
          </w:p>
        </w:tc>
      </w:tr>
      <w:tr>
        <w:trPr>
          <w:trHeight w:val="7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 (профицитін пайдалану)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273 172,0</w:t>
            </w:r>
          </w:p>
        </w:tc>
      </w:tr>
    </w:tbl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20 ақпандағы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207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4-қосымша     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28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189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5-қосымша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кент, ауыл, ауылдық округ әкімінің</w:t>
      </w:r>
      <w:r>
        <w:br/>
      </w:r>
      <w:r>
        <w:rPr>
          <w:rFonts w:ascii="Times New Roman"/>
          <w:b/>
          <w:i w:val="false"/>
          <w:color w:val="000000"/>
        </w:rPr>
        <w:t>
аппараттары бюджеттік 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4"/>
        <w:gridCol w:w="574"/>
        <w:gridCol w:w="725"/>
        <w:gridCol w:w="725"/>
        <w:gridCol w:w="6822"/>
        <w:gridCol w:w="2320"/>
      </w:tblGrid>
      <w:tr>
        <w:trPr>
          <w:trHeight w:val="4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7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"Октябрь кенті әкімінің аппараты" мемлекеттік мекемесі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25 283,0</w:t>
            </w:r>
          </w:p>
        </w:tc>
      </w:tr>
      <w:tr>
        <w:trPr>
          <w:trHeight w:val="39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13 558,0</w:t>
            </w:r>
          </w:p>
        </w:tc>
      </w:tr>
      <w:tr>
        <w:trPr>
          <w:trHeight w:val="84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13 558,0</w:t>
            </w:r>
          </w:p>
        </w:tc>
      </w:tr>
      <w:tr>
        <w:trPr>
          <w:trHeight w:val="79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13 558,0</w:t>
            </w:r>
          </w:p>
        </w:tc>
      </w:tr>
      <w:tr>
        <w:trPr>
          <w:trHeight w:val="117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13 558,0</w:t>
            </w:r>
          </w:p>
        </w:tc>
      </w:tr>
      <w:tr>
        <w:trPr>
          <w:trHeight w:val="42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6 784,0</w:t>
            </w:r>
          </w:p>
        </w:tc>
      </w:tr>
      <w:tr>
        <w:trPr>
          <w:trHeight w:val="40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6 784,0</w:t>
            </w:r>
          </w:p>
        </w:tc>
      </w:tr>
      <w:tr>
        <w:trPr>
          <w:trHeight w:val="81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6 784,0</w:t>
            </w:r>
          </w:p>
        </w:tc>
      </w:tr>
      <w:tr>
        <w:trPr>
          <w:trHeight w:val="45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4 137,0</w:t>
            </w:r>
          </w:p>
        </w:tc>
      </w:tr>
      <w:tr>
        <w:trPr>
          <w:trHeight w:val="45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1 709,0</w:t>
            </w:r>
          </w:p>
        </w:tc>
      </w:tr>
      <w:tr>
        <w:trPr>
          <w:trHeight w:val="51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938,0</w:t>
            </w:r>
          </w:p>
        </w:tc>
      </w:tr>
      <w:tr>
        <w:trPr>
          <w:trHeight w:val="54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4 941,0</w:t>
            </w:r>
          </w:p>
        </w:tc>
      </w:tr>
      <w:tr>
        <w:trPr>
          <w:trHeight w:val="60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4 941,0</w:t>
            </w:r>
          </w:p>
        </w:tc>
      </w:tr>
      <w:tr>
        <w:trPr>
          <w:trHeight w:val="12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4 941,0</w:t>
            </w:r>
          </w:p>
        </w:tc>
      </w:tr>
      <w:tr>
        <w:trPr>
          <w:trHeight w:val="12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4 941,0</w:t>
            </w:r>
          </w:p>
        </w:tc>
      </w:tr>
      <w:tr>
        <w:trPr>
          <w:trHeight w:val="5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"Красногор ауылы әкімінің аппараты" мемлекеттік мекемесі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11 573,0</w:t>
            </w:r>
          </w:p>
        </w:tc>
      </w:tr>
      <w:tr>
        <w:trPr>
          <w:trHeight w:val="45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10 244,0</w:t>
            </w:r>
          </w:p>
        </w:tc>
      </w:tr>
      <w:tr>
        <w:trPr>
          <w:trHeight w:val="81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10 244,0</w:t>
            </w:r>
          </w:p>
        </w:tc>
      </w:tr>
      <w:tr>
        <w:trPr>
          <w:trHeight w:val="79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10 244,0</w:t>
            </w:r>
          </w:p>
        </w:tc>
      </w:tr>
      <w:tr>
        <w:trPr>
          <w:trHeight w:val="120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10 244,0</w:t>
            </w:r>
          </w:p>
        </w:tc>
      </w:tr>
      <w:tr>
        <w:trPr>
          <w:trHeight w:val="40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72,0</w:t>
            </w:r>
          </w:p>
        </w:tc>
      </w:tr>
      <w:tr>
        <w:trPr>
          <w:trHeight w:val="46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72,0</w:t>
            </w:r>
          </w:p>
        </w:tc>
      </w:tr>
      <w:tr>
        <w:trPr>
          <w:trHeight w:val="79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72,0</w:t>
            </w:r>
          </w:p>
        </w:tc>
      </w:tr>
      <w:tr>
        <w:trPr>
          <w:trHeight w:val="121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72,0</w:t>
            </w:r>
          </w:p>
        </w:tc>
      </w:tr>
      <w:tr>
        <w:trPr>
          <w:trHeight w:val="45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817,0</w:t>
            </w:r>
          </w:p>
        </w:tc>
      </w:tr>
      <w:tr>
        <w:trPr>
          <w:trHeight w:val="34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817,0</w:t>
            </w:r>
          </w:p>
        </w:tc>
      </w:tr>
      <w:tr>
        <w:trPr>
          <w:trHeight w:val="79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817,0</w:t>
            </w:r>
          </w:p>
        </w:tc>
      </w:tr>
      <w:tr>
        <w:trPr>
          <w:trHeight w:val="45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42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707,0</w:t>
            </w:r>
          </w:p>
        </w:tc>
      </w:tr>
      <w:tr>
        <w:trPr>
          <w:trHeight w:val="42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88,0</w:t>
            </w:r>
          </w:p>
        </w:tc>
      </w:tr>
      <w:tr>
        <w:trPr>
          <w:trHeight w:val="42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88,0</w:t>
            </w:r>
          </w:p>
        </w:tc>
      </w:tr>
      <w:tr>
        <w:trPr>
          <w:trHeight w:val="82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88,0</w:t>
            </w:r>
          </w:p>
        </w:tc>
      </w:tr>
      <w:tr>
        <w:trPr>
          <w:trHeight w:val="121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88,0</w:t>
            </w:r>
          </w:p>
        </w:tc>
      </w:tr>
      <w:tr>
        <w:trPr>
          <w:trHeight w:val="43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352,0</w:t>
            </w:r>
          </w:p>
        </w:tc>
      </w:tr>
      <w:tr>
        <w:trPr>
          <w:trHeight w:val="42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352,0</w:t>
            </w:r>
          </w:p>
        </w:tc>
      </w:tr>
      <w:tr>
        <w:trPr>
          <w:trHeight w:val="84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352,0</w:t>
            </w:r>
          </w:p>
        </w:tc>
      </w:tr>
      <w:tr>
        <w:trPr>
          <w:trHeight w:val="118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