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6c48c" w14:textId="dc6c4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Лисаков қаласы Октябрь кентінің аумағында бөлек жергілікті қоғамдастық жиындарын өткізудің қағидаларын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2014 жылғы 20 ақпандағы № 209 шешімі. Қостанай облысының Әділет департаментінде 2014 жылғы 2 сәуірде № 4540 болып тіркелді. Күші жойылды - Қостанай облысы Лисаков қаласы мәслихатының 2014 жылғы 24 шілдедегі № 236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Қостанай облысы Лисаков қаласы мәслихатының 24.07.2014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 39-3-бабының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"Бөлек жергiлiктi қоғамдастық жиындарын өткiзудiң үлгi қағидаларын бекiту туралы" Қазақстан Республикасы Үкiметiнiң 2013 жылғы 18 қазандағы 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Қостанай облысы Лисаков қаласы Октябрь кентінің аумағында бөлек жергілікті қоғамдастық жиындарын өткізудің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Кезектен тыс сессияның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төрайымы,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    Г. Жарылқасымова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Октябрь кентінің әкімі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В. Роот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20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209 шешімімен бекітілген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Лисаков қаласы Октябрь</w:t>
      </w:r>
      <w:r>
        <w:br/>
      </w:r>
      <w:r>
        <w:rPr>
          <w:rFonts w:ascii="Times New Roman"/>
          <w:b/>
          <w:i w:val="false"/>
          <w:color w:val="000000"/>
        </w:rPr>
        <w:t>
кентінің аумағында бөлек жергілікті</w:t>
      </w:r>
      <w:r>
        <w:br/>
      </w:r>
      <w:r>
        <w:rPr>
          <w:rFonts w:ascii="Times New Roman"/>
          <w:b/>
          <w:i w:val="false"/>
          <w:color w:val="000000"/>
        </w:rPr>
        <w:t>
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
қағидалары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Қостанай облысы Лисаков қаласы Октябрь кентінің (бұдан әрі – Октябрь кенті) аумағында бөлек жергілікті қоғамдастық жиындарын өткізудің 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 39-3-бабының 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>, "Бөлек жергiлiктi қоғамдастық жиындарын өткiзудiң үлгi қағидаларын бекiту туралы" Қазақстан Республикасы Үкiметiнiң 2013 жылғы 18 қазандағы 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әзірленді және Октябрь кентінің аумағында жергiлiктi қоғамдастықтың жиынына қатысу үшін көше, көппәтерлi тұрғын үй тұрғындарының бөлек жергiлiктi қоғамдастық жиындарын өткiзудiң тәртiбiн белгiлейдi.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Октябрь кентінiң аумағында бөлек жергiлiктi қоғамдастық жиыны (бұдан әрi - бөлек жиын) Октябрь кенті жергiлiктi қоғамдастығының жиынына қатысу үшiн өкiлдердi сайлау мақсатында шақырылады және өткiзiледi.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Бөлек жиындарды</w:t>
      </w:r>
      <w:r>
        <w:br/>
      </w:r>
      <w:r>
        <w:rPr>
          <w:rFonts w:ascii="Times New Roman"/>
          <w:b/>
          <w:i w:val="false"/>
          <w:color w:val="000000"/>
        </w:rPr>
        <w:t>
өткiзу тәртiбi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Октябрь кентінiң әкiмi шақырады.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Лисаков қаласы әкiмiнiң жергiлiктi қоғамдастық жиынын өткiзуге оң шешiмi бар болған жағдайда бөлек жиынды өткiзуге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Жергiлiктi қоғамдастық халқы бөлек жиындардың шақырылу уақыты, орны және талқыланатын мәселелер туралы бұқаралық ақпарат құралдары арқылы немесе өзге де тәсiлдермен олар өткiзiлетiн күнге дейiн күнтiзбелiк он күннен кешiктiрiлмей хабардар 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Көше, көппәтерлi тұрғын үй шегiнде бөлек жиынды өткiзудi Октябрь кентінің әкiмi ұйымдастырады.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тиiстi көшенiң, көппәтерлi тұрғын үйдiң қатысып отырған және оған қатысуға құқығы бар тұрғындарын тiркеу жүргiзiледi.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Бөлек жиынды Октябрь кентінің әкiмi немесе ол уәкiлеттiк берген тұлға ашады.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Октябрь кентінің әкiмi немесе ол уәкiлеттiк берген тұлға бөлек жиынның төрағасы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ресiмдеу үшiн ашық дауыспен хатшы сайланады.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Жергiлiктi қоғамдастық жиынына қатысу үшiн көше, көппәтерлi тұрғын үй тұрғындары өкiлдерiнiң кандидатураларын Октябрь кентінің көше, көппәтерлi тұрғын үйдің 40 тұрғынынан бір адам санымен бөлек жиынның қатысушылары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Жергiлiктi қоғамдастық жиынына қатысу үшiн көше, көппәтерлi тұрғын үй тұрғындары өкiлдерiнiң саны тең өкiлдiк ету қағидаты негiзiнде айқындалады.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әрбiр кандидатура бойынша дербес жүргiзiледi. Бөлек жиын қатысушыларының ең көп дауыстарына ие болған кандидаттар сайланған болып есептеледi.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жүргiзiледi, оған төраға мен хатшы қол қояды және оны Октябрь кенті әкiмiнiң аппаратына бередi.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