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7d7e" w14:textId="77b7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189 "Лисаков қаласының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6 тамыздағы № 244 шешімі. Қостанай облысының Әділет департаментінде 2014 жылғы 13 тамызда № 5000 болып тіркелді. Қолданылу мерзімінің аяқталуына байланысты күші жойылды (Қостанай облысы Лисаков қаласы мәслихатының 2015 жылғы 14 қаңтардағы № 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Лисаков қаласы мәслихатының 14.01.2015 № 7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189 "Лисаков қаласының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4386 тіркелген, 2014 жылғы 23, 30 қаңтарда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3742370,6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2248932,0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10068,0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1469370,6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3736066,6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52106,4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- 52106,4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70802,4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Лисаков қаласы әкімдігінің резерві 9605,3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– 9605,3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2014 жылға арналған Лисаков қаласының бюджетінде облыстық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240,0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№ 2 орта мектебіне күрделі жөндеу жүргізуге 100000,0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тұрмыстық қажеттіліктеріне әлеуметтік көмек мөлшерін 2014 жылдың 1 мамырынан бастап алтыдан он айлық есептік көрсеткішке дейін ұлғайтуға 1600,2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2014-2015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қалаларды және ауылдық елді мекендерді дамытуға 1523,0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кірістерді өтеуге өтемақыға 68000,0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2014 жылға арналған Лисаков қаласының бюджетінде облыстық бюджеттен нысаналы даму трансферттері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2012 - 2020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73279,0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2014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17236,0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деңгейлік жүйе бойынша біліктілігін арттырудан өткен мұғалімдердің еңбекақыларын көтеруге 12100,0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960,0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1377,0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627,0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 57706,0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арналған Моноқалаларды дамытудың 2012 - 2020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ағымдағы іс-шараларды іске асыруға 229943,0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2014 жылға арналған Лисаков қаласының бюджетінде республикалық бюджеттен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105239,0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2012 - 2020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747434,0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52106,4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374"/>
        <w:gridCol w:w="241"/>
        <w:gridCol w:w="759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3 742 370,6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2 248 932,0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722 038,0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722 038,0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528 873,0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206 870,0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1 469 370,6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1 469 370,6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1 469 370,6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713"/>
        <w:gridCol w:w="793"/>
        <w:gridCol w:w="6993"/>
        <w:gridCol w:w="24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3 736 066,6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150 574,6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117 181,0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80 094,0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24 584,0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18 586,6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1 205 846,0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299 907,0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299 907,0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165 544,2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124 773,2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124 773,2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29 112,2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39 571,0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125 698,0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25 117,0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18 495,0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1 079 544,3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1 072 165,3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9 605,3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615 343,0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158 943,0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444 908,0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375 865,0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375 865,0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-70 802,4 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70 802,4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374"/>
        <w:gridCol w:w="241"/>
        <w:gridCol w:w="767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1 037 029,0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819 606,0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733"/>
        <w:gridCol w:w="793"/>
        <w:gridCol w:w="6973"/>
        <w:gridCol w:w="23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1 504 971,0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515 918,0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315 918,0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390 757,0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314 764,0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етуі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Телерадиохабарларды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 округ әкімінің аппараттары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33"/>
        <w:gridCol w:w="733"/>
        <w:gridCol w:w="6853"/>
        <w:gridCol w:w="23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ауылы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