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2e09" w14:textId="a0d2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Лисаков қаласы Октябрь кентінің бөлек жергілікті қоғамдастық жиындарын өткізудің қағидаларын және жергілікті қоғамдастық жиынына қатысу үшін көшелер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2014 жылғы 24 шілдедегі № 236 шешімі. Қостанай облысының Әділет департаментінде 2014 жылғы 22 тамызда № 5041 болып тіркелді. Күші жойылды - Қостанай облысы Лисаков қаласы мәслихатының 2022 жылғы 28 ақпандағы № 119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Лисаков қаласы мәслихатының 28.02.2022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жергiлiктi қоғамдастық жиындарын өткiзудiң үлгi қағидаларын бекiту туралы" Қазақстан Республикасы Үкiметiнiң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Лисаков қаласы Октябрь кентінің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Лисаков қаласы Октябрь кентінің жергілікті қоғамдастық жиынына қатысу үшін көшелер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2014 жылғы 20 ақпандағы № 209 "Қостанай облысы Лисаков қаласы Октябрь кентінің аумағында бөлек жергілікті қоғамдастық жиындарын өткізудің қағидаларын бекіту туралы" (Нормативтік құқықтық актілерді мемлекеттік тіркеу тізілімінде № 4540 болып тіркелген, 2014 жылғы 1 мамырда "Лисаковская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 сессияның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Сычева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Жарылқасымова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кентінің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В. Роот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Лисаков қаласы Октябрь кентінің жергілікті қоғамдастық жиынына қатысу үшін көшелер тұрғындары өкілдерінің сандық 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Лисаков қаласы мәслихатының 10.10.2018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Лисаков қаласы Октябрь кенті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Лисаков қаласы Октябрь кентінің көшелері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БудҰнный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Тобольский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Лисаков қаласы Октябрь кентінің бөлек жергілікті қоғамдастық жиындарын өткізудің қағидалары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Лисаков қаласы Октябрь кентінің (бұдан әрі – Октябрь кенті)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жергiлiктi қоғамдастық жиындарын өткiзудiң үлгi қағидаларын бекiту туралы" Қазақстан Республикасы Үкiметiнiң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Октябрь кенті көшелер тұрғындарының бөлек жергiлiктi қоғамдастық жиындарын өткiзудiң тәртiбiн белгiлейдi.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Октябрь кентінің аумағындағы көшелердің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Октябрь кентінің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Көшелер шегінде бөлек жиынды өткізуді Октябрь кентінің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көшенің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Октябрь кентінің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кентінің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Октябрь кентінің жергілікті қоғамдастық жиынына қатысу үшін көшелер тұрғындары өкілдерінің кандидатураларын Лисаков қалалық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кентінің жергілікті қоғамдастық жиынына қатысу үшін көшелер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Октябрь кенті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