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2869" w14:textId="3df2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Лисаков қаласы Красногор ауылының бөлек жергілікті қоғамдастық жиындарын өткізудің қағидаларын және жергілікті қоғамдастық жиынына қатысу үшін көшелер, үйлер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2014 жылғы 24 шілдедегі № 237 шешімі. Қостанай облысының Әділет департаментінде 2014 жылғы 22 тамызда № 5042 болып тіркелді. Күші жойылды - Қостанай облысы Лисаков қаласы мәслихатының 2021 жылғы 19 тамыздағы № 62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Лисаков қаласы мәслихатының 19.08.2021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жергiлiктi қоғамдастық жиындарын өткiзудiң үлгi қағидаларын бекiту туралы" Қазақстан Республикасы Үкiметiнiң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Лисаков қаласы Красногор ауылының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Лисаков қаласы Красногор ауылының жергілікті қоғамдастық жиынына қатысу үшін көшелер, көппәтерлі тұрғын үйлер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2014 жылғы 20 ақпандағы № 210 "Қостанай облысы Лисаков қаласы Красногор ауылының аумағында бөлек жергілікті қоғамдастық жиындарын өткізудің қағидаларын бекіту туралы" (Нормативтік құқықтық актілерді мемлекеттік тіркеу тізілімінде № 4541 болып тіркелген, 2014 жылғы 1 мамырда "Лисаковская новь"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27"/>
        <w:gridCol w:w="1173"/>
      </w:tblGrid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 сессияның төрайымы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Сычева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Жарылқасымова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 ауылының әкімі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С. Бухарбаев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Лисаков қаласы Красногор ауылының жергілікті қоғамдастық жиынына қатысу үшін көшелер, көппәтерлі тұрғын үйлер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4264"/>
        <w:gridCol w:w="6714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Лисаков қаласы Красногор ауылы үйлері типтерінің, көшелерінің атауы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Лисаков қаласы Красногор ауылының көппәтерлі тұрғын үйлер, көшелер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Парковый көшесінің тұрғындарынан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көшесінің тұрғындарынан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екі көппәтерлі екіқабатты тұрғын үй тұрғындарынан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Лисаков қаласы Красногор ауылының бөлек жергілікті қоғамдастық жиындарын өткізудің қағидалары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Лисаков қаласы Красногор ауылының (бұдан әрі – Красногор ауылы)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Красногор ауылының көшелері, көппәтерлі тұрғын үйлері тұрғындарының бөлек жергілікті қоғамдастық жиындарын өткізудің тәртібін белгілейді.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Красногор ауылының көшелер, көппәтерлі тұрғын үйлер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Красногор ауылының әкімі шақырады.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Лисаков қаласы әкімінің жергілікті қоғамдастық жиынын өткізуге оң шешімі бар болған жағдайда бөлек жиынды өткізуге болады.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Көше, көппәтерлі тұрғын үй шегінде бөлек жиынды өткізуді Красногор ауылының әкімі ұйымдастырады.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көшенің, көппәтерлі тұрғын үйдің қатысып отырған және оған қатысуға құқығы бар тұрғындарын тіркеу жүргізіледі.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Красногор ауылының әкімі немесе ол уәкілеттік берген тұлға ашады.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Красногор ауылы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Красногор ауылының жергілікті қоғамдастық жиынына қатысу үшін көшелер, көппәтерлі тұрғын үйлер тұрғындары өкілдерінің кандидатураларын Лисаков қалалық мәслихаты бекіткен сандық құрамға сәйкес бөлек жиынның қатысушылары ұсынады.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Красногор ауылының жергілікті қоғамдастық жиынына қатысу үшін көшелер, көппәтерлі тұрғын үйлер тұрғындары өкілдерінің саны тең өкілдік ету қағидаты негізінде айқындалады.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Красногор ауылы әкімінің аппаратына береді.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