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94bd2" w14:textId="f694b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Халыктың нысаналы топтарына жататын адамдардың 2014 жылға арналған қосымша тізбесін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әкімдігінің 2014 жылғы 14 ақпандағы № 37 қаулысы. Қостанай облысының Әділет департаментінде 2014 жылғы 14 наурызда № 4496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5-бабына</w:t>
      </w:r>
      <w:r>
        <w:rPr>
          <w:rFonts w:ascii="Times New Roman"/>
          <w:b w:val="false"/>
          <w:i w:val="false"/>
          <w:color w:val="000000"/>
          <w:sz w:val="28"/>
        </w:rPr>
        <w:t>, 7-бабының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Алтынсарин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Халықтың нысаналы топтарына жататын адамдардың 2014 жылға арналған келесі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үш немесе одан да көп ай жұмыс істемеген, жұмыссыз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елу жастан асқан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жұмыспен қамту мәселелері жөніндегі уәкілетті органның жолдамасы бойынша кәсіптік даярлықты және (немесе) қайта даярлықты, біліктілігін арттыруды аяқтаған жұмыссыздар.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Е.К. Баймағамбетовке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