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0b97c" w14:textId="3f0b9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ауданындағы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әкімдігінің 2014 жылғы 14 ақпандағы № 36 қаулысы. Қостанай облысының Әділет департаментінде 2014 жылғы 14 наурызда № 4498 болып тіркелді. Күші жойылды - Қостанай облысы Алтынсарин ауданы әкімдігінің 2016 жылғы 11 тамыздағы № 174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Екерту. Күші жойылды - Қостанай облысы Алтынсарин ауданы әкімдігінің 11.08.2016 </w:t>
      </w:r>
      <w:r>
        <w:rPr>
          <w:rFonts w:ascii="Times New Roman"/>
          <w:b w:val="false"/>
          <w:i w:val="false"/>
          <w:color w:val="ff0000"/>
          <w:sz w:val="28"/>
        </w:rPr>
        <w:t>№ 174</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2001 жылғы 23 қаңтардағы "Халықты жұмыспен қамту туралы"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20-бабының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Үкіметінің 2001 жылғы 19 маусымдағы </w:t>
      </w:r>
      <w:r>
        <w:rPr>
          <w:rFonts w:ascii="Times New Roman"/>
          <w:b w:val="false"/>
          <w:i w:val="false"/>
          <w:color w:val="000000"/>
          <w:sz w:val="28"/>
        </w:rPr>
        <w:t>№ 836</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 іске асыру жөніндегі шаралар туралы" қаулысымен бекітілген, Қоғамдық жұмыстарды ұйымдастыру мен қаржыландырудың ережесінің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8-тармақтарына</w:t>
      </w:r>
      <w:r>
        <w:rPr>
          <w:rFonts w:ascii="Times New Roman"/>
          <w:b w:val="false"/>
          <w:i w:val="false"/>
          <w:color w:val="000000"/>
          <w:sz w:val="28"/>
        </w:rPr>
        <w:t xml:space="preserve"> сәйкес, Алтынсарин ауданының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xml:space="preserve">1. Қоса берілген Алтынсарин ауданы бойынша жұмыссыздар үшін ұйымдардың </w:t>
      </w:r>
      <w:r>
        <w:rPr>
          <w:rFonts w:ascii="Times New Roman"/>
          <w:b w:val="false"/>
          <w:i w:val="false"/>
          <w:color w:val="000000"/>
          <w:sz w:val="28"/>
        </w:rPr>
        <w:t>тiзбесi</w:t>
      </w:r>
      <w:r>
        <w:rPr>
          <w:rFonts w:ascii="Times New Roman"/>
          <w:b w:val="false"/>
          <w:i w:val="false"/>
          <w:color w:val="000000"/>
          <w:sz w:val="28"/>
        </w:rPr>
        <w:t>, қоғамдық жұмыстардың түрлерi, көлемдерi және нақты жағдайлары бекітілсін.</w:t>
      </w:r>
      <w:r>
        <w:br/>
      </w:r>
      <w:r>
        <w:rPr>
          <w:rFonts w:ascii="Times New Roman"/>
          <w:b w:val="false"/>
          <w:i w:val="false"/>
          <w:color w:val="000000"/>
          <w:sz w:val="28"/>
        </w:rPr>
        <w:t>
      </w:t>
      </w:r>
      <w:r>
        <w:rPr>
          <w:rFonts w:ascii="Times New Roman"/>
          <w:b w:val="false"/>
          <w:i w:val="false"/>
          <w:color w:val="000000"/>
          <w:sz w:val="28"/>
        </w:rPr>
        <w:t>2. Қоғамдық жұмыстарға қатысатын жұмыссыздардың еңбегіне төленетін ақының мөлшері жергілікті бюджет қаражаты есебінен белгіленген ең төменгі айлық жалақының бір жарым мөлшерінде бекiтiлсiн.</w:t>
      </w:r>
      <w:r>
        <w:br/>
      </w:r>
      <w:r>
        <w:rPr>
          <w:rFonts w:ascii="Times New Roman"/>
          <w:b w:val="false"/>
          <w:i w:val="false"/>
          <w:color w:val="000000"/>
          <w:sz w:val="28"/>
        </w:rPr>
        <w:t>
      </w:t>
      </w:r>
      <w:r>
        <w:rPr>
          <w:rFonts w:ascii="Times New Roman"/>
          <w:b w:val="false"/>
          <w:i w:val="false"/>
          <w:color w:val="000000"/>
          <w:sz w:val="28"/>
        </w:rPr>
        <w:t>3. Қазақстан Республикасының қолданыстағы заңнамасында белгіленген мөлшерде Мемлекеттік әлеуметтік сақтандыру қорына әлеуметтік аударымдар мен әлеуметтік салық төлеу шығындары, жыл сайынғы ақылы еңбек демалысының пайдаланылмаған күндері үшін өтемақы төлемдеріне, қоғамдық жұмыстардың қатысушыларына жалақыны есептеу мен төлеу бойынша екінші деңгейдегі банк қызметтеріне комиссиялық сыйақы төлеу шығындары жергілікті бюджет қаражаты есебінен өтелетіндігі анықталсын.</w:t>
      </w:r>
      <w:r>
        <w:br/>
      </w:r>
      <w:r>
        <w:rPr>
          <w:rFonts w:ascii="Times New Roman"/>
          <w:b w:val="false"/>
          <w:i w:val="false"/>
          <w:color w:val="000000"/>
          <w:sz w:val="28"/>
        </w:rPr>
        <w:t>
      </w:t>
      </w:r>
      <w:r>
        <w:rPr>
          <w:rFonts w:ascii="Times New Roman"/>
          <w:b w:val="false"/>
          <w:i w:val="false"/>
          <w:color w:val="000000"/>
          <w:sz w:val="28"/>
        </w:rPr>
        <w:t xml:space="preserve">4. Қоғамдық жұмыстарды ұйымдастыру "Алтынсарин ауданы әкімдігінің жұмыспен қамту және әлеуметтік бағдарламалар бөлімі" мемлекеттік мекемесі мен </w:t>
      </w:r>
      <w:r>
        <w:rPr>
          <w:rFonts w:ascii="Times New Roman"/>
          <w:b w:val="false"/>
          <w:i w:val="false"/>
          <w:color w:val="000000"/>
          <w:sz w:val="28"/>
        </w:rPr>
        <w:t>тізбеде</w:t>
      </w:r>
      <w:r>
        <w:rPr>
          <w:rFonts w:ascii="Times New Roman"/>
          <w:b w:val="false"/>
          <w:i w:val="false"/>
          <w:color w:val="000000"/>
          <w:sz w:val="28"/>
        </w:rPr>
        <w:t xml:space="preserve"> белгіленген ұйымдар арасындағы, қолданыстағы заңнамаға сәйкес жасалған қоғамдық жұмыстарды орындауға арналған шартта көрсетілген шарттарда жүргізілсін.</w:t>
      </w:r>
      <w:r>
        <w:br/>
      </w:r>
      <w:r>
        <w:rPr>
          <w:rFonts w:ascii="Times New Roman"/>
          <w:b w:val="false"/>
          <w:i w:val="false"/>
          <w:color w:val="000000"/>
          <w:sz w:val="28"/>
        </w:rPr>
        <w:t>
      </w:t>
      </w:r>
      <w:r>
        <w:rPr>
          <w:rFonts w:ascii="Times New Roman"/>
          <w:b w:val="false"/>
          <w:i w:val="false"/>
          <w:color w:val="000000"/>
          <w:sz w:val="28"/>
        </w:rPr>
        <w:t>5. Осы қаулының орындалуын бақылау аудан әкiмiнiң орынбасары Е.К. Баймағамбетовке жүктелсiн.</w:t>
      </w:r>
      <w:r>
        <w:br/>
      </w:r>
      <w:r>
        <w:rPr>
          <w:rFonts w:ascii="Times New Roman"/>
          <w:b w:val="false"/>
          <w:i w:val="false"/>
          <w:color w:val="000000"/>
          <w:sz w:val="28"/>
        </w:rPr>
        <w:t>
      </w:t>
      </w:r>
      <w:r>
        <w:rPr>
          <w:rFonts w:ascii="Times New Roman"/>
          <w:b w:val="false"/>
          <w:i w:val="false"/>
          <w:color w:val="000000"/>
          <w:sz w:val="28"/>
        </w:rPr>
        <w:t>6. Осы қаулы алғашқы ресми жарияланған күнінен кейін күнтізбелік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Алтынсарин</w:t>
            </w:r>
            <w:r>
              <w:br/>
            </w:r>
            <w:r>
              <w:rPr>
                <w:rFonts w:ascii="Times New Roman"/>
                <w:b w:val="false"/>
                <w:i/>
                <w:color w:val="000000"/>
                <w:sz w:val="20"/>
              </w:rPr>
              <w:t>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2014 жылғы 14 ақпандағы</w:t>
            </w:r>
            <w:r>
              <w:br/>
            </w:r>
            <w:r>
              <w:rPr>
                <w:rFonts w:ascii="Times New Roman"/>
                <w:b w:val="false"/>
                <w:i w:val="false"/>
                <w:color w:val="000000"/>
                <w:sz w:val="20"/>
              </w:rPr>
              <w:t>№ 36 қаулысымен бекітілген</w:t>
            </w:r>
          </w:p>
        </w:tc>
      </w:tr>
    </w:tbl>
    <w:bookmarkStart w:name="z9" w:id="0"/>
    <w:p>
      <w:pPr>
        <w:spacing w:after="0"/>
        <w:ind w:left="0"/>
        <w:jc w:val="left"/>
      </w:pPr>
      <w:r>
        <w:rPr>
          <w:rFonts w:ascii="Times New Roman"/>
          <w:b/>
          <w:i w:val="false"/>
          <w:color w:val="000000"/>
        </w:rPr>
        <w:t xml:space="preserve"> Алтынсарин ауданы бойынша жұмыссыздар үшін</w:t>
      </w:r>
      <w:r>
        <w:br/>
      </w:r>
      <w:r>
        <w:rPr>
          <w:rFonts w:ascii="Times New Roman"/>
          <w:b/>
          <w:i w:val="false"/>
          <w:color w:val="000000"/>
        </w:rPr>
        <w:t>ұйымдардың тiзбесi, қоғамдық жұмыстардың түрлерi,</w:t>
      </w:r>
      <w:r>
        <w:br/>
      </w:r>
      <w:r>
        <w:rPr>
          <w:rFonts w:ascii="Times New Roman"/>
          <w:b/>
          <w:i w:val="false"/>
          <w:color w:val="000000"/>
        </w:rPr>
        <w:t>көлемдері және нақты жағдайлары</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2103"/>
        <w:gridCol w:w="2664"/>
        <w:gridCol w:w="1311"/>
        <w:gridCol w:w="5358"/>
      </w:tblGrid>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Ұйымдардың атауы</w:t>
            </w: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Жұмыстардың түрлері</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Жұмыстардың көлемi (сағат)</w:t>
            </w:r>
            <w:r>
              <w:br/>
            </w:r>
            <w:r>
              <w:rPr>
                <w:rFonts w:ascii="Times New Roman"/>
                <w:b w:val="false"/>
                <w:i w:val="false"/>
                <w:color w:val="000000"/>
                <w:sz w:val="20"/>
              </w:rPr>
              <w:t>
</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жағдайлары</w:t>
            </w: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 Большечураков ауылдық округі әкімінің аппараты" мемлекеттік мекемесі</w:t>
            </w: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Қызметкердің алдын ала кәсіптік даярлаудан өтуін талап етпейтін көгалдандыру, жинау және абаттандыру бойынша жұмыстарға күн сайынғы көмек</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3896</w:t>
            </w:r>
            <w:r>
              <w:br/>
            </w:r>
            <w:r>
              <w:rPr>
                <w:rFonts w:ascii="Times New Roman"/>
                <w:b w:val="false"/>
                <w:i w:val="false"/>
                <w:color w:val="000000"/>
                <w:sz w:val="20"/>
              </w:rPr>
              <w:t>
</w:t>
            </w:r>
          </w:p>
        </w:tc>
        <w:tc>
          <w:tcPr>
            <w:tcW w:w="5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бір қатысушының жұмыс уақытының ұзақтығы Қазақстан Республикасының еңбек заңнамасымен қарастырылған шектеулерді ескере отырып,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 Димитров ауылдық округі әкімінің аппараты" мемлекеттік мекемесі</w:t>
            </w: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Қызметкердің алдын ала кәсіптік даярлаудан өтуін талап етпейтін көгалдандыру, жинау және абаттандыру бойынша жұмыстарға күн сайынғы көмек</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1856</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 Докучаев ауылдық округі әкімінің аппараты" мемлекеттік мекемесі</w:t>
            </w: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Қызметкердің алдын ала кәсіптік даярлаудан өтуін талап етпейтін көгалдандыру, жинау және абаттандыру бойынша жұмыстарға күн сайынғы көмек</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1856</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 Красный Кордон ауылы әкімінің аппараты" мемлекеттік мекемесі</w:t>
            </w: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Қызметкердің алдын ала кәсіптік даярлаудан өтуін талап етпейтін көгалдандыру, жинау және абаттандыру бойынша жұмыстарға күн сайынғы көмек</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1856</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 Ілияс Омаров атындағы ауылдық округі әкімінің аппараты" мемлекеттік мекемесі</w:t>
            </w: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Қызметкердің алдын ала кәсіптік даярлаудан өтуін талап етпейтін көгалдандыру, жинау және абаттандыру бойынша жұмыстарға күн сайынғы көмек</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1856</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 Маяковский ауылдық округі әкімінің аппараты" мемлекеттік мекемесі</w:t>
            </w: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Қызметкердің алдын ала кәсіптік даярлаудан өтуін талап етпейтін көгалдандыру, жинау және абаттандыру бойынша жұмыстарға күн сайынғы көмек</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1856</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 Новоалексеев ауылдық округі әкімінің аппараты" мемлекеттік мекемесі</w:t>
            </w: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Қызметкердің алдын ала кәсіптік даярлаудан өтуін талап етпейтін көгалдандыру, жинау және абаттандыру бойынша жұмыстарға күн сайынғы көмек</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1856</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 Приозерный ауылдық округі әкімінің аппараты" мемлекеттік мекемесі</w:t>
            </w: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Қызметкердің алдын ала кәсіптік даярлаудан өтуін талап етпейтін көгалдандыру, жинау және абаттандыру бойынша жұмыстарға күн сайынғы көмек</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1856</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 Свердловка ауылы әкімінің аппараты" мемлекеттік мекемесі</w:t>
            </w: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Қызметкердің алдын ала кәсіптік даярлаудан өтуін талап етпейтін көгалдандыру, жинау және абаттандыру бойынша жұмыстарға күн сайынғы көмек</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1856</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 Обаған ауылдық округі әкімінің аппараты" мемлекеттік мекемесі</w:t>
            </w: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Қызметкердің алдын ала кәсіптік даярлаудан өтуін талап етпейтін көгалдандыру, жинау және абаттандыру бойынша жұмыстарға күн сайынғы көмек</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 Щербаков ауылдық округі әкімінің аппараты" мемлекеттік мекемесі</w:t>
            </w: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Қызметкердің алдын ала кәсіптік даярлаудан өтуін талап етпейтін көгалдандыру, жинау және абаттандыру бойынша жұмыстарға күн сайынғы көмек</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3896</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