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69ac" w14:textId="e8c6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28 желтоқсандағы № 151 "Алтынсарин ауданының 2014-2016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2014 жылғы 30 сәуірдегі № 189 шешімі. Қостанай облысының Әділет департаментінде 2014 жылғы 11 мамырда № 4688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28 желтоқсандағы № 151 "Алтынсарин ауданының 2014-2016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4388 болып тіркелген, 2014 жылғы 10 қаңтарда "Таза бұлақ-Чистый родник"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Алтынсарин ауданының 2014-2016 жылдарға арналған аудандық бюджеті тиісінше 1, 2 және 3-қосымшаларға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1961657,3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406303,0,0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- 5300,0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1548272,3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1981869,2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29494,0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36351,0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6857,0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-49705,9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49705,9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 төрағасы               С. Лысенко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Алтынсарин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Есмұханов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"Алтынсарин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Е. Павлюк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сәуірдегі № 189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 № 151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93"/>
        <w:gridCol w:w="813"/>
        <w:gridCol w:w="713"/>
        <w:gridCol w:w="6473"/>
        <w:gridCol w:w="23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1961657,3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406303,0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1548272,3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1548272,3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1548272,3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93"/>
        <w:gridCol w:w="813"/>
        <w:gridCol w:w="713"/>
        <w:gridCol w:w="6473"/>
        <w:gridCol w:w="23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1981869,2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894605,5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96757,0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32127,0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757989,5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753611,2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753611,2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57131,3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41786,3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41786,3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603590,1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560110,1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555556,0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555556,0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58922,2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58922,2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31175,2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28175,2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-49705,9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49705,9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сәуірдегі № 189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 № 151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ауданның кенттері, ауылдары, ауылдық округтерінің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773"/>
        <w:gridCol w:w="733"/>
        <w:gridCol w:w="6433"/>
        <w:gridCol w:w="23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86978,0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86978,0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86978,0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86978,0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Большечураков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Димитров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Докучаев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Красный Кордон ауылы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Ілияс Омаров атындағы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Маяковский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Новоалексеев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Приозерный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Свердлов ауылы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Щербаков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Обаған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Большечураков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Приозерный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Обаған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1427,3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1427,3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30148,1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Большечураков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Обаған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Щербаков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Большечураков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Димитров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Докучаев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Красный Кордон ауылы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Ілияс Омаров атындағы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Маяковский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Новоалексеев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Приозерный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Свердлов ауылы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Щербаков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Обаған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Большечураков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Димитров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Докучаев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Красный Кордон ауылы әкімінің аппараты" мемлекеттік мекемесі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Ілияс Омаров атындағы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Маяковский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Новоалексеев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Приозерный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Свердлов ауылы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Щербаков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Обаған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Большечураков ауылдық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Красный Кордон ауылы округі әкімінің аппараты" мемлекеттік мекемесі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