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b60d" w14:textId="cb9b6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Алтынсарин аудандық мәслихатының 2013 жылғы 19 қыркүйектегі № 132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2014 жылғы 30 сәуірдегі № 202 шешімі. Қостанай облысының Әділет департаментінде 2014 жылғы 23 мамырда № 4747 болып тіркелді. Күші жойылды - Қостанай облысы Алтынсарин ауданы мәслихатының 2020 жылғы 28 желтоқсандағы № 341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Алтынсарин ауданы мәслихатының 28.12.2020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Алтынсарин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Алтынсарин аудандық мәслихатының 2013 жылғы 19 қыркүйектегі № 132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4248 тіркелген, 2013 жылғы 31 қазанда "Таза бұлақ – Чистый родник" газетінде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1)-тармақшасы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Ұлы Отан соғысының қатысушылары мен мүгедектеріне, тұрмыстық қажеттіліктеріне, 10 айлық есептік көрсеткіш мөлшерінде".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өз әрекетін 2014 жылғы 1 мамырдан бастап туындаған қатынастарға таратады.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95"/>
        <w:gridCol w:w="1005"/>
      </w:tblGrid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 сессиясының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Лысенко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аудандық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Есмұханов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КЕЛІСІЛГЕН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бөлімі" мемлекеттік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басшысы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О. Банкова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