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aa260" w14:textId="abaa2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Алтынсарин ауданында 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әкімдігінің 2014 жылғы 24 сәуірдегі № 92 қаулысы. Қостанай облысының Әділет департаментінде 2014 жылғы 27 мамырда № 4756 болып тіркелді. Күші жойылды - Қостанай облысы Алтынсарин ауданы әкімдігінің 2016 жылғы 22 маусымдағы № 120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Қостанай облысы Алтынсарин ауданы әкімдігінің 22.06.2016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Алтынсарин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Алтынсарин ауданының кәсіпорындары және ұйымдарында жұмыс орындарының жалпы санының үш пайызы мөлшерінде мүгедектер үшін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"Алтынсарин ауданы әкімдігінің жұмыспен қамту және әлеуметтік бағдарламалар бөлімі" мемлекеттік мекемесі мүгедектердің бос жұмыс орындарына квотаға сәйкес жолдануын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Е.К. Баймағамбетовке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