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254a" w14:textId="6992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Алтынсарин ауданының Новоалексеев ауылдық округінде бөлек жергілікті қоғамдастық жиындарын өткізудің қағидаларын және жергілікті қоғамдастық жиындарына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мәслихатының 2014 жылғы 30 маусымдағы № 219 шешімі. Қостанай облысының Әділет департаментінде 2014 жылғы 8 тамызда № 4986 болып тіркелді. Күші жойылды - Қостанай облысы Алтынсарин ауданы мәслихатының 2020 жылғы 16 қаңтардағы № 286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Алтынсарин ауданы мәслихатының 16.01.2020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Алтынсарин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Алтынсарин ауданының Новоалексеев ауылдық округінде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Алтынсарин ауданының Новоалексеев ауылдық округінің жергілікті қоғамдастық жиындарына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92"/>
        <w:gridCol w:w="1408"/>
      </w:tblGrid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кезектен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сессиясының төрағасы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Әбікеев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 аудандық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Есмұханов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КЕЛІСІЛГЕН: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Алтынсарин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Новоалексеев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округінің әкімі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Ш. Сейіткереева</w:t>
            </w:r>
          </w:p>
        </w:tc>
        <w:tc>
          <w:tcPr>
            <w:tcW w:w="1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қоғамдастықтың жиынына</w:t>
      </w:r>
      <w:r>
        <w:br/>
      </w:r>
      <w:r>
        <w:rPr>
          <w:rFonts w:ascii="Times New Roman"/>
          <w:b/>
          <w:i w:val="false"/>
          <w:color w:val="000000"/>
        </w:rPr>
        <w:t>қатысу үшін Қостанай облысы Алтынсарин</w:t>
      </w:r>
      <w:r>
        <w:br/>
      </w:r>
      <w:r>
        <w:rPr>
          <w:rFonts w:ascii="Times New Roman"/>
          <w:b/>
          <w:i w:val="false"/>
          <w:color w:val="000000"/>
        </w:rPr>
        <w:t>ауданы Новоалексеев ауылдық округінің</w:t>
      </w:r>
      <w:r>
        <w:br/>
      </w:r>
      <w:r>
        <w:rPr>
          <w:rFonts w:ascii="Times New Roman"/>
          <w:b/>
          <w:i w:val="false"/>
          <w:color w:val="000000"/>
        </w:rPr>
        <w:t>ауылдар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2"/>
        <w:gridCol w:w="6988"/>
      </w:tblGrid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Алтынсарин ауданы Новоалексеев ауылдық округінің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Алтынсарин ауданы Новоалексеев ауылдық округінің Новоалексеев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5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Алтынсарин ауданы Новоалексеев ауылдық округінің Анновка ауылының тұрғындары үшін</w:t>
            </w:r>
          </w:p>
        </w:tc>
        <w:tc>
          <w:tcPr>
            <w:tcW w:w="6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30 масымдағы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Алтынсарин ауданы</w:t>
      </w:r>
      <w:r>
        <w:br/>
      </w:r>
      <w:r>
        <w:rPr>
          <w:rFonts w:ascii="Times New Roman"/>
          <w:b/>
          <w:i w:val="false"/>
          <w:color w:val="000000"/>
        </w:rPr>
        <w:t>Новоалексеев ауылдық округінің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</w:t>
      </w:r>
      <w:r>
        <w:br/>
      </w:r>
      <w:r>
        <w:rPr>
          <w:rFonts w:ascii="Times New Roman"/>
          <w:b/>
          <w:i w:val="false"/>
          <w:color w:val="000000"/>
        </w:rPr>
        <w:t>өткізудең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Алтынсарин ауданы Новоалексеев ауылдық округінің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Новоалексеев ауылдық округі ауылдар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Новоалексеев ауылдық округінің аумағындағы ауылдар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өткізу тәртібі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Новоалексеев ауылдық округінің әкімі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Алтынсарин ауданы әкімінің жергілікті қоғамдастық жиынын өткізуге оң шешімі бар болған жағдайда бөлек жиынды өткізуге болады.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Новоалексеев ауылдық округінің ауылдарының шегінде бөлек жиынды өткізуді Новоалексеев ауылдық округінің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Новоалексеев ауылдық округі ауылдарының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Новоалексеев ауылдық округінің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Новоалексеев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Новоалексеев ауылдық округінің тұрғындары өкілдерінің кандидатураларын Алтынсарин аудандық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Новоалексеев ауылдық округі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Новоалексеев ауылдық округі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