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9146" w14:textId="9989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Алтынсарин ауданының Ілияс Омаров атындағы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2014 жылғы 30 маусымдағы № 217 шешімі. Қостанай облысының Әділет департаментінде 2014 жылғы 8 тамызда № 4987 болып тіркелді. Күші жойылды - Қостанай облысы Алтынсарин ауданы мәслихатының 2020 жылғы 27 тамыздағы № 320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мәслихатының 27.08.2020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Алтынсарин ауданының Ілияс Омаров атындағы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Алтынсарин ауданының Ілияс Омаров атындағы ауылдық округінің жергілікті қоғамдастық жиындарына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Әбікеев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аудандық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Есмұханов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КЕЛІСІЛГЕН: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Алтынсарин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Ілияс Омаров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ауылдық округінің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К. Нұртасов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қоғамдастықтың жиынына</w:t>
      </w:r>
      <w:r>
        <w:br/>
      </w:r>
      <w:r>
        <w:rPr>
          <w:rFonts w:ascii="Times New Roman"/>
          <w:b/>
          <w:i w:val="false"/>
          <w:color w:val="000000"/>
        </w:rPr>
        <w:t>қатысу үшін Қостанай облысы Алтынсарин</w:t>
      </w:r>
      <w:r>
        <w:br/>
      </w:r>
      <w:r>
        <w:rPr>
          <w:rFonts w:ascii="Times New Roman"/>
          <w:b/>
          <w:i w:val="false"/>
          <w:color w:val="000000"/>
        </w:rPr>
        <w:t>ауданы Ілияс Омаров атындағы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ауылдар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9"/>
        <w:gridCol w:w="6461"/>
      </w:tblGrid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Алтынсарин ауданы Ілияс Омаров атындағы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Алтынсарин ауданы Ілияс Омаров атындағы ауылдық округінің Ілияс Омаров атындағы ауылының тұрғындары үшін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Алтынсарин ауданы Ілияс Омаров атындағы ауылдық округінің Жанасу ауылының тұрғындары үшін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Алтынсарин ауданы</w:t>
      </w:r>
      <w:r>
        <w:br/>
      </w:r>
      <w:r>
        <w:rPr>
          <w:rFonts w:ascii="Times New Roman"/>
          <w:b/>
          <w:i w:val="false"/>
          <w:color w:val="000000"/>
        </w:rPr>
        <w:t>Ілияс Омаров атындағы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өткізудең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Алтынсарин ауданы Ілияс Омаров атындағы ауылдық округінің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Ілияс Омаров атындағы ауылдық округі ауылдар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Ілияс Омаров атындағы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Ілияс Омаров атындағы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Ілияс Омаров атындағы ауылдық округінің ауылдарының шегінде бөлек жиынды өткізуді Ілияс Омаров атындағы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Ілияс Омаров атындағы ауылдық округі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Ілияс Омаров атындағы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Омаров атындағы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Ілияс Омаров атындағы ауылдық округі тұрғындары өкілдерінің кандидатураларын Алтынсарин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Ілияс Омаров атындағы ауылдық округі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Ілияс Омаров атындағы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