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faa0" w14:textId="ff0f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2014 жылғы 5 тамыздағы № 168 қаулысы. Қостанай облысының Әділет департаментінде 2014 жылғы 4 қыркүйекте № 5062 болып тіркелді. Күші жойылды - Қостанай облысы Алтынсарин ауданы әкімдігінің 2015 жылғы 13 мамырдағы № 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Алтынсарин ауданы әкімдігінің 13.05.2015 № 97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1 наурыздағы "Мемлекеттiк мүлік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"Мемлекеттік мүлікті мүліктік жалдауға (жалға алуға) беру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</w:t>
      </w:r>
      <w:r>
        <w:br/>
      </w:r>
      <w:r>
        <w:rPr>
          <w:rFonts w:ascii="Times New Roman"/>
          <w:b/>
          <w:i w:val="false"/>
          <w:color w:val="000000"/>
        </w:rPr>
        <w:t>
жалдауға (жалға алуға) беру кезінде жалдау ақысының</w:t>
      </w:r>
      <w:r>
        <w:br/>
      </w:r>
      <w:r>
        <w:rPr>
          <w:rFonts w:ascii="Times New Roman"/>
          <w:b/>
          <w:i w:val="false"/>
          <w:color w:val="000000"/>
        </w:rPr>
        <w:t>
мөлшерлемесін есептеу қағидалары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1 шаршы метрін пайдалану үшiн жылдық жалдау ақысының базалық мөлшерлемесі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мөлшерлемесі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- мемлекеттік тұрғын емес қор объектісінің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мөлшерлеме, 1 айлық есептік көрсеткiшi;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6"/>
        <w:gridCol w:w="450"/>
      </w:tblGrid>
      <w:tr>
        <w:trPr>
          <w:trHeight w:val="30" w:hRule="atLeast"/>
        </w:trPr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5"/>
        <w:gridCol w:w="1401"/>
      </w:tblGrid>
      <w:tr>
        <w:trPr>
          <w:trHeight w:val="210" w:hRule="atLeast"/>
        </w:trPr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Кұрал-жабдықтарды, автокөлік құралдарын және басқа да пайдаланылмайтын заттарды мүлiктiк жалдау (жалға алу) үшiн жалдау ақысының мөлшерлемесі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- 2008 жылғы 10 желтоқсандағы "Салық және бюджетке төленетiн басқа да мiндеттi төлемдер туралы"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мөлшерлемесi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коммуналдық заңды тұлғалардың балансындағы мемлекеттік тұрғын емес қор үшiн: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жұмыс уақытын толық айдаланбайтын объектінің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мөлшерлеме, 1 айлық есептік көрсеткiшi;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Кұрал-жабдықтар, автокөлік құралдары және басқа да пайдаланылмайтын заттар үшiн: Ж=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 автокөлік құралдарын және басқа да пайдаланылмайтын заттарды жалдау (жалға алу) үшін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