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71d8" w14:textId="cbe7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11 тамыздағы № 179 қаулысы. Қостанай облысының Әділет департаментінде 2014 жылғы 10 қыркүйекте № 5072 болып тіркелді. Күші жойылды - Қостанай облысы Алтынсарин ауданы әкімдігінің 2018 жылғы 5 сәуірдегі № 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әкімдігінің 05.04.2018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№ 179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2462"/>
        <w:gridCol w:w="1966"/>
        <w:gridCol w:w="5984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Учаскесінің нөмірі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мекеннің атауы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кездесулерін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үй-жайлар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Больше-Чураков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Ново-Николаев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Осипов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Силантьев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№182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Чураковка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Силантьев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""Алтынсарин ауданы әкімдігінің білім беру бөлімінің Зуев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Зуев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Мәриям Хакімжанова атындағы Щербаков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Сатай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187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Қосқұдық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Мәриям Хакімжанова атындағы Щербаков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Краснокордон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Свердлов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Димитров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Воробьевское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Воробьев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Докучаев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193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Қарағайлы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Маяковский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Қазық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Арыстанкөл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Маяковский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атындағы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Лермонтов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Жаңасу негізгі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 ауылы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Новоалексеев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Приозерный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Көбек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мектеп жанындағы интернатымен Ыбырай Алтынсарин атындағы Обаған орта мектебі"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Больше-Чураков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"Сосновый бор" шипажайы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"Сосновый бор" шипажайы" жауапкершілігі шектеулі серіктестік корпусының фойесі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Басбек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Басбек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Мәриям Хакімжанова атындағы Щербаков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Димитров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Силантьев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Мәриям Хакімжанова атындағы Щербаков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Зуевка ауылы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Зуев орта мектебі" коммуналдық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