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77f45" w14:textId="d177f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Барлық кандидаттар үшін сайлау алдындағы үгіт жүргізу үшін үгіттік баспа материалдарын орналастыруға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әкімдігінің 2014 жылғы 23 қыркүйектегі № 217 қаулысы. Қостанай облысының Әділет департаментінде 2014 жылғы 31 қазанда № 5139 болып тіркелді. Күші жойылды - Қостанай облысы Алтынсарин ауданы әкімдігінің 2018 жылғы 5 сәуірдегі № 58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Алтынсарин ауданы әкімдігінің 05.04.2018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Алтынсарин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Алтынсарин аудандық сайлау комиссиясымен бірлесе отырып (келісім бойынша) барлық кандидаттар үшін сайлау алдындағы үгіт жүргізу үшін үгіттік баспа материалдарын орналастыруға орындар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әкiмi      Б. Ахметов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 № 217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 үшін сайлау алдындағы</w:t>
      </w:r>
      <w:r>
        <w:br/>
      </w:r>
      <w:r>
        <w:rPr>
          <w:rFonts w:ascii="Times New Roman"/>
          <w:b/>
          <w:i w:val="false"/>
          <w:color w:val="000000"/>
        </w:rPr>
        <w:t>үгіт жүргізу үшін үгіттік баспа материалдарын</w:t>
      </w:r>
      <w:r>
        <w:br/>
      </w:r>
      <w:r>
        <w:rPr>
          <w:rFonts w:ascii="Times New Roman"/>
          <w:b/>
          <w:i w:val="false"/>
          <w:color w:val="000000"/>
        </w:rPr>
        <w:t>орналастыруға арналған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1"/>
        <w:gridCol w:w="2750"/>
        <w:gridCol w:w="7739"/>
      </w:tblGrid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Елді-мекеннің атауы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Танабай ауылы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Димитров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Воробьевское ауылы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Воробьев бастауыш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 ауылы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Докучаев ауылдық округі әкімінің аппараты"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ауылы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Қарағайлы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 ауылы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Маяковский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Қазық ауылы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Арыстанкөл бастауыш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Ілияс Омаров атындағы ауылы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Лермонтов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Жаңасу ауылы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Жаңасу негізгі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Новоалексеев ауылы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Новоалексеев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 ауылы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Приозерный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Көбек ауылы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Көбек бастауыш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Обаған ауылы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мектеп жанындағы интернатымен Ыбырай Алтынсарин атындағы Обаған орта мектебі"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Чураковка ауылы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Больше-Чураков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Новониколаевка ауылы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Ново-Николаев бастауыш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Осиповка ауылы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Осипов бастауыш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Силантьевка ауылы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Силантьев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Зуевка ауылы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Зуев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Щербаково ауылы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Мәриям Хакімжанова атындағы Щербаков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Сатай ауылы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Сатай негізгі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Басбек ауылы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Басбек бастауыш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Кордон ауылы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Краснокордон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Свердловка ауылы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әкімдігінің білім беру бөлімінің Свердлов орта мектебі" коммуналдық мемлекеттік мекемесі ғимаратының стенд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"Санаторий "Сосновый бор"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"Санаторий "Сосновый бор" жауапкершілігі шектеулі серіктестігі корпусының фойесіндегі 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