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0175" w14:textId="9e20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151 Алтынсарин ауданының 2014 - 2016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2014 жылғы 26 қарашадағы № 237 шешімі. Қостанай облысының Әділет департаментінде 2014 жылғы 5 желтоқсанда № 5199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 151 "Алтынсарин ауданының 2014-2016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4388 болып тіркелген, 2014 жылғы 10 қаңтарда "Таза бұлақ Чистый родник"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2014-2016 жылдарға арналған аудандық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2098485,6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403165,0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1685100,6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2118697,5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34716,3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41573,3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6857,0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-54928,2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54928,2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эпизоотияға қарсы іс-шаралар жүргізуге 20951,0 мың теңге сомасында;"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аудандық бюджетте жоғарыда көрсетілген бюджеттен трансферт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мамандарды әлеуметтік қолдау шараларын іске асыруға 41573,3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білім беру ұйымдарында мемлекеттік білім беру тапсырысын іске асыруға 65645,0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үш деңгейлі жүйе бойынша біліктілікті арттырудан өткен мұғалімдерге төленетін еңбекақыны арттыруға 14174,0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2014 жылға арналған мүгедектердің құқықтарын қамтамасыз ету және өмір сүру сапасын жақсарту жөніндегі іс-әрекет жоспарын іске асыру аясында 465,5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2014 жылға арналған әлеуметтік мемлекеттік көмек көрсетуге 120,0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2014 жылға арналған 18 жастарға дейін балаларға мемлекеттік жәрдем ақы 565,0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2014 жылға арналған аудандық бюджетте ауылдық елді мекендерді сумен жабдықтау жүйелерін дамытуға республикалық бюджеттен 640000,0 мың теңге сомасында, облыстық бюджеттен 55192,0 мың теңге сомасында трансферт қарастырылғаны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Д. 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Есмұханов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қарашадағы № 237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№ 151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423"/>
        <w:gridCol w:w="331"/>
        <w:gridCol w:w="331"/>
        <w:gridCol w:w="7809"/>
        <w:gridCol w:w="239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2098485,6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403165,0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174732,0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174732,0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94422,0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11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7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1685100,6</w:t>
            </w:r>
          </w:p>
        </w:tc>
      </w:tr>
      <w:tr>
        <w:trPr>
          <w:trHeight w:val="7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1685100,6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1685100,6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34"/>
        <w:gridCol w:w="751"/>
        <w:gridCol w:w="707"/>
        <w:gridCol w:w="6931"/>
        <w:gridCol w:w="229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2118697,5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174788,9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11691,9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11691,9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63485,7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59254,7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15214,7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15214,7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912986,9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777906,9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773597,6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771151,6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48312,8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33474,3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33474,3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14838,5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736988,8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700257,1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695192,0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695192,0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80446,6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58839,1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58839,1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28687,6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28687,6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34716,3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-54928,2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54928,2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