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b9ed" w14:textId="328b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2015-2017 жылдарға арналған аудандық бюджеті туралы</w:t>
      </w:r>
    </w:p>
    <w:p>
      <w:pPr>
        <w:spacing w:after="0"/>
        <w:ind w:left="0"/>
        <w:jc w:val="both"/>
      </w:pPr>
      <w:r>
        <w:rPr>
          <w:rFonts w:ascii="Times New Roman"/>
          <w:b w:val="false"/>
          <w:i w:val="false"/>
          <w:color w:val="000000"/>
          <w:sz w:val="28"/>
        </w:rPr>
        <w:t>Қостанай облысы Алтынсарин ауданы мәслихатының 2014 жылғы 24 желтоқсандағы № 239 шешімі. Қостанай облысының Әділет департаментінде 2015 жылғы 13 қаңтарда № 5302 болып тіркелді</w:t>
      </w:r>
    </w:p>
    <w:p>
      <w:pPr>
        <w:spacing w:after="0"/>
        <w:ind w:left="0"/>
        <w:jc w:val="both"/>
      </w:pPr>
      <w:bookmarkStart w:name="z1" w:id="0"/>
      <w:r>
        <w:rPr>
          <w:rFonts w:ascii="Times New Roman"/>
          <w:b w:val="false"/>
          <w:i w:val="false"/>
          <w:color w:val="000000"/>
          <w:sz w:val="28"/>
        </w:rPr>
        <w:t xml:space="preserve">       
Алтынсарин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Алтынсарин ауданының 2015-2017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2247363,7 мың теңге, оның ішінде:</w:t>
      </w:r>
      <w:r>
        <w:br/>
      </w:r>
      <w:r>
        <w:rPr>
          <w:rFonts w:ascii="Times New Roman"/>
          <w:b w:val="false"/>
          <w:i w:val="false"/>
          <w:color w:val="000000"/>
          <w:sz w:val="28"/>
        </w:rPr>
        <w:t>
      салықтық түсімдер бойынша – 416386,0 мың теңге;</w:t>
      </w:r>
      <w:r>
        <w:br/>
      </w:r>
      <w:r>
        <w:rPr>
          <w:rFonts w:ascii="Times New Roman"/>
          <w:b w:val="false"/>
          <w:i w:val="false"/>
          <w:color w:val="000000"/>
          <w:sz w:val="28"/>
        </w:rPr>
        <w:t>
      салықтық емес түсімдер бойынша – 22331,0 мың теңге;</w:t>
      </w:r>
      <w:r>
        <w:br/>
      </w:r>
      <w:r>
        <w:rPr>
          <w:rFonts w:ascii="Times New Roman"/>
          <w:b w:val="false"/>
          <w:i w:val="false"/>
          <w:color w:val="000000"/>
          <w:sz w:val="28"/>
        </w:rPr>
        <w:t>
      негізгі капиталды сатудан түсетін түсімдер бойынша – 4300,0 мың теңге;</w:t>
      </w:r>
      <w:r>
        <w:br/>
      </w:r>
      <w:r>
        <w:rPr>
          <w:rFonts w:ascii="Times New Roman"/>
          <w:b w:val="false"/>
          <w:i w:val="false"/>
          <w:color w:val="000000"/>
          <w:sz w:val="28"/>
        </w:rPr>
        <w:t>
      трансферттер түсімі бойынша – 1804346,7 мың теңге;</w:t>
      </w:r>
      <w:r>
        <w:br/>
      </w:r>
      <w:r>
        <w:rPr>
          <w:rFonts w:ascii="Times New Roman"/>
          <w:b w:val="false"/>
          <w:i w:val="false"/>
          <w:color w:val="000000"/>
          <w:sz w:val="28"/>
        </w:rPr>
        <w:t>
</w:t>
      </w:r>
      <w:r>
        <w:rPr>
          <w:rFonts w:ascii="Times New Roman"/>
          <w:b w:val="false"/>
          <w:i w:val="false"/>
          <w:color w:val="000000"/>
          <w:sz w:val="28"/>
        </w:rPr>
        <w:t>
      2) шығындар – 2269737,6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44231,0 мың теңге, оның ішінде:</w:t>
      </w:r>
      <w:r>
        <w:br/>
      </w:r>
      <w:r>
        <w:rPr>
          <w:rFonts w:ascii="Times New Roman"/>
          <w:b w:val="false"/>
          <w:i w:val="false"/>
          <w:color w:val="000000"/>
          <w:sz w:val="28"/>
        </w:rPr>
        <w:t>
      бюджеттік кредиттер – 53514,0 мың теңге;</w:t>
      </w:r>
      <w:r>
        <w:br/>
      </w:r>
      <w:r>
        <w:rPr>
          <w:rFonts w:ascii="Times New Roman"/>
          <w:b w:val="false"/>
          <w:i w:val="false"/>
          <w:color w:val="000000"/>
          <w:sz w:val="28"/>
        </w:rPr>
        <w:t>
      бюджеттік кредиттерді өтеу – 9283,0 мың теңге;</w:t>
      </w:r>
      <w:r>
        <w:br/>
      </w:r>
      <w:r>
        <w:rPr>
          <w:rFonts w:ascii="Times New Roman"/>
          <w:b w:val="false"/>
          <w:i w:val="false"/>
          <w:color w:val="000000"/>
          <w:sz w:val="28"/>
        </w:rPr>
        <w:t>
</w:t>
      </w:r>
      <w:r>
        <w:rPr>
          <w:rFonts w:ascii="Times New Roman"/>
          <w:b w:val="false"/>
          <w:i w:val="false"/>
          <w:color w:val="000000"/>
          <w:sz w:val="28"/>
        </w:rPr>
        <w:t>
      4) бюджет тапшылығы (профициті) – -66604,9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(профицитін пайдалану) – 66604,9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Алтынсарин ауданы мәслихатының 19.10.2015 </w:t>
      </w:r>
      <w:r>
        <w:rPr>
          <w:rFonts w:ascii="Times New Roman"/>
          <w:b w:val="false"/>
          <w:i w:val="false"/>
          <w:color w:val="000000"/>
          <w:sz w:val="28"/>
        </w:rPr>
        <w:t>№ 298</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жылға арналған аудандық бюджетте облыстық бюджеттен берілетін бюджет субвенциялар көлемі 826252,0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бюджеттен республикалық бюджеттің трансферттері көзделгені ескерілді:</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жәрдем ақысын төлеуге 50,0 мың теңге сомасында;</w:t>
      </w:r>
      <w:r>
        <w:br/>
      </w:r>
      <w:r>
        <w:rPr>
          <w:rFonts w:ascii="Times New Roman"/>
          <w:b w:val="false"/>
          <w:i w:val="false"/>
          <w:color w:val="000000"/>
          <w:sz w:val="28"/>
        </w:rPr>
        <w:t>
</w:t>
      </w:r>
      <w:r>
        <w:rPr>
          <w:rFonts w:ascii="Times New Roman"/>
          <w:b w:val="false"/>
          <w:i w:val="false"/>
          <w:color w:val="000000"/>
          <w:sz w:val="28"/>
        </w:rPr>
        <w:t>
      2) 18 жасқа дейінгі балаларға мемлекеттік жәрдемақылар төлеуге 266,0 мың теңге сомасында;</w:t>
      </w:r>
      <w:r>
        <w:br/>
      </w:r>
      <w:r>
        <w:rPr>
          <w:rFonts w:ascii="Times New Roman"/>
          <w:b w:val="false"/>
          <w:i w:val="false"/>
          <w:color w:val="000000"/>
          <w:sz w:val="28"/>
        </w:rPr>
        <w:t>
</w:t>
      </w:r>
      <w:r>
        <w:rPr>
          <w:rFonts w:ascii="Times New Roman"/>
          <w:b w:val="false"/>
          <w:i w:val="false"/>
          <w:color w:val="000000"/>
          <w:sz w:val="28"/>
        </w:rPr>
        <w:t>
      3) мүгедектердің құқықтарын қамтамасыз ету және өмір сүру сапасын жақсарту жөніндегі іс-шаралар жоспарын іске асыру төлеуге 6138,0 мың теңге сомасында;</w:t>
      </w:r>
      <w:r>
        <w:br/>
      </w:r>
      <w:r>
        <w:rPr>
          <w:rFonts w:ascii="Times New Roman"/>
          <w:b w:val="false"/>
          <w:i w:val="false"/>
          <w:color w:val="000000"/>
          <w:sz w:val="28"/>
        </w:rPr>
        <w:t>
</w:t>
      </w:r>
      <w:r>
        <w:rPr>
          <w:rFonts w:ascii="Times New Roman"/>
          <w:b w:val="false"/>
          <w:i w:val="false"/>
          <w:color w:val="000000"/>
          <w:sz w:val="28"/>
        </w:rPr>
        <w:t>
      4) Ұлы Отан соғысындағы Жеңістің жетпіс жылдығына арналған іс-шараларды өткізуге 2298,0 мың теңге сомасында;</w:t>
      </w:r>
      <w:r>
        <w:br/>
      </w:r>
      <w:r>
        <w:rPr>
          <w:rFonts w:ascii="Times New Roman"/>
          <w:b w:val="false"/>
          <w:i w:val="false"/>
          <w:color w:val="000000"/>
          <w:sz w:val="28"/>
        </w:rPr>
        <w:t>
</w:t>
      </w:r>
      <w:r>
        <w:rPr>
          <w:rFonts w:ascii="Times New Roman"/>
          <w:b w:val="false"/>
          <w:i w:val="false"/>
          <w:color w:val="000000"/>
          <w:sz w:val="28"/>
        </w:rPr>
        <w:t>
      5)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үстемақы төлеуге 66125,0 мың теңге сомасында;</w:t>
      </w:r>
      <w:r>
        <w:br/>
      </w:r>
      <w:r>
        <w:rPr>
          <w:rFonts w:ascii="Times New Roman"/>
          <w:b w:val="false"/>
          <w:i w:val="false"/>
          <w:color w:val="000000"/>
          <w:sz w:val="28"/>
        </w:rPr>
        <w:t>
</w:t>
      </w:r>
      <w:r>
        <w:rPr>
          <w:rFonts w:ascii="Times New Roman"/>
          <w:b w:val="false"/>
          <w:i w:val="false"/>
          <w:color w:val="000000"/>
          <w:sz w:val="28"/>
        </w:rPr>
        <w:t>
      6) мамандарға әлеуметтік қолдау көрсету жөніндегі іс-шараларды іске асыруға 52790,3 мың теңге;</w:t>
      </w:r>
      <w:r>
        <w:br/>
      </w:r>
      <w:r>
        <w:rPr>
          <w:rFonts w:ascii="Times New Roman"/>
          <w:b w:val="false"/>
          <w:i w:val="false"/>
          <w:color w:val="000000"/>
          <w:sz w:val="28"/>
        </w:rPr>
        <w:t>
</w:t>
      </w:r>
      <w:r>
        <w:rPr>
          <w:rFonts w:ascii="Times New Roman"/>
          <w:b w:val="false"/>
          <w:i w:val="false"/>
          <w:color w:val="000000"/>
          <w:sz w:val="28"/>
        </w:rPr>
        <w:t>
      7) мектепке дейінгі білім беру ұйымдарында мемлекеттік білім беру тапсырысын іске асыруға 69643,0 мың теңге сомасында;</w:t>
      </w:r>
      <w:r>
        <w:br/>
      </w:r>
      <w:r>
        <w:rPr>
          <w:rFonts w:ascii="Times New Roman"/>
          <w:b w:val="false"/>
          <w:i w:val="false"/>
          <w:color w:val="000000"/>
          <w:sz w:val="28"/>
        </w:rPr>
        <w:t>
</w:t>
      </w:r>
      <w:r>
        <w:rPr>
          <w:rFonts w:ascii="Times New Roman"/>
          <w:b w:val="false"/>
          <w:i w:val="false"/>
          <w:color w:val="000000"/>
          <w:sz w:val="28"/>
        </w:rPr>
        <w:t>
      8) үш деңгейлі жүйесі бойынша біліктілікті арттырудан өткен мұғалімдерге төленетін еңбекақысыны арттыруға 38697,0 мың теңге сомасында;</w:t>
      </w:r>
      <w:r>
        <w:br/>
      </w:r>
      <w:r>
        <w:rPr>
          <w:rFonts w:ascii="Times New Roman"/>
          <w:b w:val="false"/>
          <w:i w:val="false"/>
          <w:color w:val="000000"/>
          <w:sz w:val="28"/>
        </w:rPr>
        <w:t>
</w:t>
      </w:r>
      <w:r>
        <w:rPr>
          <w:rFonts w:ascii="Times New Roman"/>
          <w:b w:val="false"/>
          <w:i w:val="false"/>
          <w:color w:val="000000"/>
          <w:sz w:val="28"/>
        </w:rPr>
        <w:t>
      9) агроөнеркәсіптік кешендегі жергілікті атқарушы органдардың бөлімшелерін ұстауға 3211,0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Алтынсарин ауданы мәслихатының 20.03.2015 </w:t>
      </w:r>
      <w:r>
        <w:rPr>
          <w:rFonts w:ascii="Times New Roman"/>
          <w:b w:val="false"/>
          <w:i w:val="false"/>
          <w:color w:val="000000"/>
          <w:sz w:val="28"/>
        </w:rPr>
        <w:t>№ 260</w:t>
      </w:r>
      <w:r>
        <w:rPr>
          <w:rFonts w:ascii="Times New Roman"/>
          <w:b w:val="false"/>
          <w:i w:val="false"/>
          <w:color w:val="ff0000"/>
          <w:sz w:val="28"/>
        </w:rPr>
        <w:t xml:space="preserve"> шешімімен (01.01.2015 бастап қолданысқа енгізіледі); өзгеріс енгізілді - Қостанай облысы Алтынсарин ауданы мәслихатының 03.06.2015 </w:t>
      </w:r>
      <w:r>
        <w:rPr>
          <w:rFonts w:ascii="Times New Roman"/>
          <w:b w:val="false"/>
          <w:i w:val="false"/>
          <w:color w:val="000000"/>
          <w:sz w:val="28"/>
        </w:rPr>
        <w:t>№ 282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2015 жылға аудан бюджетінде облыстық бюджетінен трансферт қарастырылғаны ескерілсін:</w:t>
      </w:r>
      <w:r>
        <w:br/>
      </w:r>
      <w:r>
        <w:rPr>
          <w:rFonts w:ascii="Times New Roman"/>
          <w:b w:val="false"/>
          <w:i w:val="false"/>
          <w:color w:val="000000"/>
          <w:sz w:val="28"/>
        </w:rPr>
        <w:t>
</w:t>
      </w:r>
      <w:r>
        <w:rPr>
          <w:rFonts w:ascii="Times New Roman"/>
          <w:b w:val="false"/>
          <w:i w:val="false"/>
          <w:color w:val="000000"/>
          <w:sz w:val="28"/>
        </w:rPr>
        <w:t>
      1) патронат тәрбиешілерге берілген баланы (балаларды) асырап бағуға 3613,0 мың теңге сомасында;</w:t>
      </w:r>
      <w:r>
        <w:br/>
      </w:r>
      <w:r>
        <w:rPr>
          <w:rFonts w:ascii="Times New Roman"/>
          <w:b w:val="false"/>
          <w:i w:val="false"/>
          <w:color w:val="000000"/>
          <w:sz w:val="28"/>
        </w:rPr>
        <w:t>
</w:t>
      </w:r>
      <w:r>
        <w:rPr>
          <w:rFonts w:ascii="Times New Roman"/>
          <w:b w:val="false"/>
          <w:i w:val="false"/>
          <w:color w:val="000000"/>
          <w:sz w:val="28"/>
        </w:rPr>
        <w:t>
      2)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төлемдерге 596,0 мың теңге сомасында;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Қостанай облысы Алтынсарин ауданы мәслихатының 03.06.2015 </w:t>
      </w:r>
      <w:r>
        <w:rPr>
          <w:rFonts w:ascii="Times New Roman"/>
          <w:b w:val="false"/>
          <w:i w:val="false"/>
          <w:color w:val="000000"/>
          <w:sz w:val="28"/>
        </w:rPr>
        <w:t>№ 282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Ұлы Отан соғысына қатысушыларының және мүгедектерінің тұрмыстық қажеттіліктеріне әлеуметтік көмегінің мөлшерін 6-дан 10 айлық көрсеткішке ұлғайтуға 95,0 мың теңге сомасында;</w:t>
      </w:r>
      <w:r>
        <w:br/>
      </w:r>
      <w:r>
        <w:rPr>
          <w:rFonts w:ascii="Times New Roman"/>
          <w:b w:val="false"/>
          <w:i w:val="false"/>
          <w:color w:val="000000"/>
          <w:sz w:val="28"/>
        </w:rPr>
        <w:t>
</w:t>
      </w:r>
      <w:r>
        <w:rPr>
          <w:rFonts w:ascii="Times New Roman"/>
          <w:b w:val="false"/>
          <w:i w:val="false"/>
          <w:color w:val="000000"/>
          <w:sz w:val="28"/>
        </w:rPr>
        <w:t>
      5) аудандық маңызы бар автомобиль жолдарын қысқы ұстауға 3000,0 мың теңге сомасында;</w:t>
      </w:r>
      <w:r>
        <w:br/>
      </w:r>
      <w:r>
        <w:rPr>
          <w:rFonts w:ascii="Times New Roman"/>
          <w:b w:val="false"/>
          <w:i w:val="false"/>
          <w:color w:val="000000"/>
          <w:sz w:val="28"/>
        </w:rPr>
        <w:t>
</w:t>
      </w:r>
      <w:r>
        <w:rPr>
          <w:rFonts w:ascii="Times New Roman"/>
          <w:b w:val="false"/>
          <w:i w:val="false"/>
          <w:color w:val="000000"/>
          <w:sz w:val="28"/>
        </w:rPr>
        <w:t>
      6) Қазақстан Республикасы Президентінең "Менің Отаным – Қазақстан Моя Родина-Казахстан" атты бірінші сынып оқушысына сыйлық" оқу құралын сатып алуға және жеткізуге 202,0 мың теңге сомасында;</w:t>
      </w:r>
      <w:r>
        <w:br/>
      </w:r>
      <w:r>
        <w:rPr>
          <w:rFonts w:ascii="Times New Roman"/>
          <w:b w:val="false"/>
          <w:i w:val="false"/>
          <w:color w:val="000000"/>
          <w:sz w:val="28"/>
        </w:rPr>
        <w:t>
      7) Жануарлардың энзоотиялық аурулары профилактикасы бойынша ветеринариялық іс-шараларды жүргізуге 112,0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Алтынсарин ауданы мәслихатының 20.03.2015 </w:t>
      </w:r>
      <w:r>
        <w:rPr>
          <w:rFonts w:ascii="Times New Roman"/>
          <w:b w:val="false"/>
          <w:i w:val="false"/>
          <w:color w:val="000000"/>
          <w:sz w:val="28"/>
        </w:rPr>
        <w:t>№ 260</w:t>
      </w:r>
      <w:r>
        <w:rPr>
          <w:rFonts w:ascii="Times New Roman"/>
          <w:b w:val="false"/>
          <w:i w:val="false"/>
          <w:color w:val="ff0000"/>
          <w:sz w:val="28"/>
        </w:rPr>
        <w:t xml:space="preserve"> (01.01.2015 бастап қолданысқа енгізіледі); 03.06.2015 </w:t>
      </w:r>
      <w:r>
        <w:rPr>
          <w:rFonts w:ascii="Times New Roman"/>
          <w:b w:val="false"/>
          <w:i w:val="false"/>
          <w:color w:val="000000"/>
          <w:sz w:val="28"/>
        </w:rPr>
        <w:t>№ 282</w:t>
      </w:r>
      <w:r>
        <w:rPr>
          <w:rFonts w:ascii="Times New Roman"/>
          <w:b w:val="false"/>
          <w:i w:val="false"/>
          <w:color w:val="ff0000"/>
          <w:sz w:val="28"/>
        </w:rPr>
        <w:t xml:space="preserve"> (01.01.2015 бастап қолданысқа енгізіледі); 18.08.2015 </w:t>
      </w:r>
      <w:r>
        <w:rPr>
          <w:rFonts w:ascii="Times New Roman"/>
          <w:b w:val="false"/>
          <w:i w:val="false"/>
          <w:color w:val="000000"/>
          <w:sz w:val="28"/>
        </w:rPr>
        <w:t>№ 289</w:t>
      </w:r>
      <w:r>
        <w:rPr>
          <w:rFonts w:ascii="Times New Roman"/>
          <w:b w:val="false"/>
          <w:i w:val="false"/>
          <w:color w:val="ff0000"/>
          <w:sz w:val="28"/>
        </w:rPr>
        <w:t xml:space="preserve"> (01.01.2015 бастап қолданысқа енгізіледі); 19.10.2015 </w:t>
      </w:r>
      <w:r>
        <w:rPr>
          <w:rFonts w:ascii="Times New Roman"/>
          <w:b w:val="false"/>
          <w:i w:val="false"/>
          <w:color w:val="000000"/>
          <w:sz w:val="28"/>
        </w:rPr>
        <w:t>№ 298</w:t>
      </w:r>
      <w:r>
        <w:rPr>
          <w:rFonts w:ascii="Times New Roman"/>
          <w:b w:val="false"/>
          <w:i w:val="false"/>
          <w:color w:val="ff0000"/>
          <w:sz w:val="28"/>
        </w:rPr>
        <w:t xml:space="preserve"> (01.01.2015 бастап қолданысқа енгізіледі) шешімдерімен. </w:t>
      </w:r>
      <w:r>
        <w:br/>
      </w:r>
      <w:r>
        <w:rPr>
          <w:rFonts w:ascii="Times New Roman"/>
          <w:b w:val="false"/>
          <w:i w:val="false"/>
          <w:color w:val="000000"/>
          <w:sz w:val="28"/>
        </w:rPr>
        <w:t>
</w:t>
      </w:r>
      <w:r>
        <w:rPr>
          <w:rFonts w:ascii="Times New Roman"/>
          <w:b w:val="false"/>
          <w:i w:val="false"/>
          <w:color w:val="000000"/>
          <w:sz w:val="28"/>
        </w:rPr>
        <w:t>
      5. 2015 жылға арналған аудандық бюджет трансферті республикалық бюджеттен 712200,0 мың теңге соммасында, облыстық бюджет 72444,7 мың теңге соммасында, аудан бюджет есебінен 43000,0 мың теңге соммасында ауылдық елді мекендерді сумен жабдықтау жүйесін дамыту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Алтынсарин ауданы мәслихатының 19.10.2015 </w:t>
      </w:r>
      <w:r>
        <w:rPr>
          <w:rFonts w:ascii="Times New Roman"/>
          <w:b w:val="false"/>
          <w:i w:val="false"/>
          <w:color w:val="000000"/>
          <w:sz w:val="28"/>
        </w:rPr>
        <w:t>№ 298</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2015 жылға Алтынсарин ауданының жергілікті атқару органының резерві 3000,0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2015 жылға арналған аудандық бюджетті орындау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2015 жылға арналған ауданның кенттері, ауылдары, ауылдық округтерінің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сессиясының төрағасы                       Д. Әубәкіров</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хатшысы                       Б. Есмұханов</w:t>
      </w:r>
    </w:p>
    <w:bookmarkStart w:name="z30"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239 шешіміне 1-қосымша  </w:t>
      </w:r>
    </w:p>
    <w:bookmarkEnd w:id="1"/>
    <w:p>
      <w:pPr>
        <w:spacing w:after="0"/>
        <w:ind w:left="0"/>
        <w:jc w:val="left"/>
      </w:pPr>
      <w:r>
        <w:rPr>
          <w:rFonts w:ascii="Times New Roman"/>
          <w:b/>
          <w:i w:val="false"/>
          <w:color w:val="000000"/>
        </w:rPr>
        <w:t xml:space="preserve"> Алтынсарин ауданының 2015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Алтынсарин ауданы мәслихатының 19.10.2015 </w:t>
      </w:r>
      <w:r>
        <w:rPr>
          <w:rFonts w:ascii="Times New Roman"/>
          <w:b w:val="false"/>
          <w:i w:val="false"/>
          <w:color w:val="ff0000"/>
          <w:sz w:val="28"/>
        </w:rPr>
        <w:t>№ 298</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513"/>
        <w:gridCol w:w="633"/>
        <w:gridCol w:w="6753"/>
        <w:gridCol w:w="26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2247363,7</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416386,0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114422,0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1804346,7</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1804346,7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1804346,7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913"/>
        <w:gridCol w:w="853"/>
        <w:gridCol w:w="6113"/>
        <w:gridCol w:w="27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2269737,6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194297,7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145128,2</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56410,2</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46619,5</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15026,0</w:t>
            </w:r>
          </w:p>
        </w:tc>
      </w:tr>
      <w:tr>
        <w:trPr>
          <w:trHeight w:val="13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18050,2</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960620,7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834088,7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808106,2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800023,2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21424,5</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34801,0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866152,9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832198,8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827644,7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827644,7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32694,1</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39193,8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 өзі басқару органдарына берілетін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-66604,9</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66604,9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239 шешіміне 2-қосымша  </w:t>
      </w:r>
    </w:p>
    <w:bookmarkEnd w:id="2"/>
    <w:p>
      <w:pPr>
        <w:spacing w:after="0"/>
        <w:ind w:left="0"/>
        <w:jc w:val="left"/>
      </w:pPr>
      <w:r>
        <w:rPr>
          <w:rFonts w:ascii="Times New Roman"/>
          <w:b/>
          <w:i w:val="false"/>
          <w:color w:val="000000"/>
        </w:rPr>
        <w:t xml:space="preserve"> Алтынсарин ауданының 2016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533"/>
        <w:gridCol w:w="393"/>
        <w:gridCol w:w="533"/>
        <w:gridCol w:w="7713"/>
        <w:gridCol w:w="20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1388445,0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493799,0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248381,0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248381,0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75471,0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49641,0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18854,0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90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892864,0</w:t>
            </w:r>
          </w:p>
        </w:tc>
      </w:tr>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892864,0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733"/>
        <w:gridCol w:w="713"/>
        <w:gridCol w:w="7233"/>
        <w:gridCol w:w="20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1388445,0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16320,0</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851277,0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783193,0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778693,0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745240,0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41284,0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7779,0</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70337,0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58737,0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54237,0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54237,0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14740,0</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38899,0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58606,0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239 шешіміне 3-қосымша  </w:t>
      </w:r>
    </w:p>
    <w:bookmarkEnd w:id="3"/>
    <w:p>
      <w:pPr>
        <w:spacing w:after="0"/>
        <w:ind w:left="0"/>
        <w:jc w:val="left"/>
      </w:pPr>
      <w:r>
        <w:rPr>
          <w:rFonts w:ascii="Times New Roman"/>
          <w:b/>
          <w:i w:val="false"/>
          <w:color w:val="000000"/>
        </w:rPr>
        <w:t xml:space="preserve"> Алтынсарин ауданының 2017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53"/>
        <w:gridCol w:w="453"/>
        <w:gridCol w:w="453"/>
        <w:gridCol w:w="7833"/>
        <w:gridCol w:w="20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1487706,0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489344,0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243926,0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243926,0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75471,0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49641,0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18854,0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9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996580,0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996580,0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53"/>
        <w:gridCol w:w="713"/>
        <w:gridCol w:w="733"/>
        <w:gridCol w:w="7253"/>
        <w:gridCol w:w="20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1487706,0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16320,0</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935414,0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840060,0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835560,0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797216,0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25544,0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65154,0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7779,0</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47921,0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43421,0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90540,0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14740,0</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38899,0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67889,0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67889,0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239 шешіміне 4-қосымша  </w:t>
      </w:r>
    </w:p>
    <w:bookmarkEnd w:id="4"/>
    <w:p>
      <w:pPr>
        <w:spacing w:after="0"/>
        <w:ind w:left="0"/>
        <w:jc w:val="left"/>
      </w:pPr>
      <w:r>
        <w:rPr>
          <w:rFonts w:ascii="Times New Roman"/>
          <w:b/>
          <w:i w:val="false"/>
          <w:color w:val="000000"/>
        </w:rPr>
        <w:t xml:space="preserve"> 2015 жылға арналған аудандық бюджетті</w:t>
      </w:r>
      <w:r>
        <w:br/>
      </w:r>
      <w:r>
        <w:rPr>
          <w:rFonts w:ascii="Times New Roman"/>
          <w:b/>
          <w:i w:val="false"/>
          <w:color w:val="000000"/>
        </w:rPr>
        <w:t>
атқару процесінде секвестрлеуге жатпайтын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673"/>
        <w:gridCol w:w="713"/>
        <w:gridCol w:w="693"/>
        <w:gridCol w:w="91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кіші топ </w:t>
            </w: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58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7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239 шешіміне 5-қосымша  </w:t>
      </w:r>
    </w:p>
    <w:bookmarkEnd w:id="5"/>
    <w:p>
      <w:pPr>
        <w:spacing w:after="0"/>
        <w:ind w:left="0"/>
        <w:jc w:val="left"/>
      </w:pPr>
      <w:r>
        <w:rPr>
          <w:rFonts w:ascii="Times New Roman"/>
          <w:b/>
          <w:i w:val="false"/>
          <w:color w:val="000000"/>
        </w:rPr>
        <w:t xml:space="preserve"> 2015 жылға арналған ауданның кенттері, ауылдары, ауылдық округтерінің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Алтынсарин ауданы мәслихатының 19.10.2015 </w:t>
      </w:r>
      <w:r>
        <w:rPr>
          <w:rFonts w:ascii="Times New Roman"/>
          <w:b w:val="false"/>
          <w:i w:val="false"/>
          <w:color w:val="ff0000"/>
          <w:sz w:val="28"/>
        </w:rPr>
        <w:t>№ 298</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73"/>
        <w:gridCol w:w="793"/>
        <w:gridCol w:w="793"/>
        <w:gridCol w:w="6693"/>
        <w:gridCol w:w="25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Димитров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Докучаев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Красный Кордон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6722,7</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6722,7</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ауданың Ілияс Омаров атындағы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5861,6</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Маяковский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7096,6</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Новоалексеев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6050,3</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6050,3</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Свердлов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6921,6</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9842,2</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Димитров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Докучаев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Красный Кордон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ауданың Ілияс Омаров атындағы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Маяковский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Новоалексеев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Свердлов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Димитров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Докучаев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Красный Кордон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ауданың Ілияс Омаров атындағы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Маяковский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Новоалексеев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Свердлов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8802,2</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8802,2</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Димитров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Докучаев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Свердлов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