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c2c5" w14:textId="997c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31 қазандағы № 78 "Тұрғын үй көмегін көрсету ережесі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мәслихатының 2014 жылғы 19 ақпандағы № 204 шешімі. Қостанай облысының Әділет департаментінде 2014 жылғы 13 наурызда № 4488 болып тіркелді. Күші жойылды - Қостанай облысы Аманкелді ауданы мәслихатының 2014 жылғы 24 желтоқсандағы № 285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Аманкелді ауданы мәслихатының 24.12.2014 № 285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1997 жылғы 16 сәуірдегі "Тұрғын үй қатынастары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30 желтоқсандағы № 2314 "Тұрғын үй көмегін көрсету ережесін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31 қазандағы № 78 "Тұрғын үй көмегін көрсету ережесі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3897 тіркелген, 2012 жылғы 14 желтоқсанда "Аманкелді арайы"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бекітілген,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Тұрғын үй көмегі жергілікті бюджет қаражаты есебінен Аманкелді ауданында тұрақты тұратын аз қамтылған отбасыларға (азаматтарға):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жекешелендірілген тұрғын үй-жайларда (пәтерлерде)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тұрғын үйді (тұрғын ғимаратты) күтіп-ұстауға жұмсалатын шығыстарға;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үйдің меншік иелері немесе жалдаушылары (қосымша жалдаушылар) болып табылатын отбасыларға (азаматтарға) коммуналдық қызметтерді және телекоммуникация желісіне қосылған телефонға абоненттік төлемақының өсуі бөлігінде байланыс қызметтерін тұтынуына;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 жеке тұрғын үй қорынан жалға алған тұрғын үй-жайды пайдаланғаны үшін жалға алу төлемақысын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Аманкелді ауданында тұрақты тұратын адамдарға бюджет қаражаты есебінен тұрғын үйді (тұрғын ғимаратты) күтіп-ұстауға арналған ай сайынғы және нысаналы жарналардың мөлшерін айқындайтын сметаға сәйкес, тұрғын үйді (тұрғын ғимаратты) күтіп-ұстауға арналған коммуналдық қызметтер көрсету ақысын төлеу үшін жеткізушілер ұсынған шоттар бойынша тұрғын үй көмегі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 қамтылған отбасылардың (азаматтардың) тұрғын үй көмегін есептеуге қабылданатын шығыстары жоғарыда көрсетілген бағыттардың әрқайсысы бойынша шығыстардың сомасы ретінде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өз әрекетін 2014 жылғы 1 қаңтардан бастап туындаған қатынастарға таратады.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Кезекті оныншы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Ә. 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аудандық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М. Тобағабулов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Ж. Сеилова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"Аманкелді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М. Сакетов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