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7eef" w14:textId="0f97e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Амангелді ауданының аумағында 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әкімдігінің 2014 жылғы 28 ақпандағы № 64 қаулысы. Қостанай облысының Әділет департаментінде 2014 жылғы 14 наурызда № 4499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Республикасының 2001 жылғы 23 қаңтардағы "Қазақстан Республикасындағы жергілікті мемлекеттік басқару және өзін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Амангелді ауданының аумағында аудандық сайлау комиссиясымен бірлесіп үгіттік баспа материалдарын орналастыру үшін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Амангелді ауданы әкімдігінің 2011 жылғы 21 ақпандағы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000000"/>
          <w:sz w:val="28"/>
        </w:rPr>
        <w:t xml:space="preserve"> "Аманкелді ауданының аумағында үгіттік баспа материалдарын орналастыру үшін орындарды белгілеу туралы" (Нормативтік құқықтық актілерді тіркеу тізіліміне № 9-6-122 болып тіркелген, 2011 жылғы 4 наурызда "Аманкелді арайы" аудандық газетінде жарияланған) қаулысының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Амангелді ауданы әкімі аппаратының басшысына жүктелсін.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Амангелді ауданы әкімдігінің 26.03.2021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Қаласов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Амангелді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ауданының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аумағында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үгіттік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баспа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материалдарын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орналастыру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үшін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Қостанай облысы Амангелді ауданы әкімдігінің 26.03.2021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енгізіледі); өзгерістер енгізілді - Қостанай облысы Амангелді ауданы әкімдігінің 30.12.2022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А.Байтұрсынов және Дүйсенбин көшелерінің қиылысында орналасқан тақта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және М.Мәметова көшелерінің қиылысында орналасқан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Н.Мейірманов атындағы жалпы білім беретін мектебі" коммуналдық мемлекеттік мекемесі ғимараты жанындағы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көшесіндегі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көшесіндегі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Ақкісі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көшесіндегі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Жасбуын жалпы білім беретін мектебі" коммуналдық мемлекеттік мекемесі ғимараты жанындағы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Әбу Сыздықов атындағы ауыл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көшесіндегі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көшесіндегі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Ағайдар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көшесіндегі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Амантоғай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Амантоғай жалпы білім беретін мектебі" коммуналдық мемлекеттік мекемесі ғимараты жанындағы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Жалдама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Жалдама жалпы білім беретін мектебі" коммуналдық мемлекеттік мекемесі ғимараты жанындағы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көшесіндегі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көшесіндегі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Тасты жалпы білім беретін мектебі" коммуналдық мемлекеттік мекемесі ғимараты жанындағы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Қарынсалды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Қарынсалды негізгі орта мектебі" коммуналдық мемлекеттік мекемесі ғимараты жанындағы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Горняк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көшесіндегі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Степняк негізгі орта мектебі" коммуналдық мемлекеттік мекемесі ғимараты жанындағы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Үштоғай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Рассвет негізгі орта мектебі" комуналдық мемлекеттік мекемесі ғимараты жанындағы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Бүйректал жалпы білім беретін мектебі" коммуналдық мемлекеттік мекемесі ғимараты жанындағы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Байғабыл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А.Нұрманов атындағы жалпы білім беретін мектебі" коммуналдық мемлекеттік мекемесі ғимараты жанындағы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көшесіндегі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 аулы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көшесіндегі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Құмкешу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Құмкешу жалпы білім беретін мектебі" коммуналдық мемлекеттік мекемесі ғимараты жанындағы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көшесіндегі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Үрпек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Жаңа ауыл жалпы білім беретін мектебі" коммуналдық мемлекеттік мекемесі ғимараты жанындағы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Қосжан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көшесіндегі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Ағаштыкөл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Ағаштыкөл бастауыш мектебі" коммуналдық мемлекеттік мекемесі ғимараты жанындағы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Қарашатөбе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көшесіндегі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Жұматай Сабыржанұлы атындағы негізгі орта мектебі" коммуналдық мемлекеттік мекемесі ғимараты жанындағы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көшесіндегі тақта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