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fa71" w14:textId="6b3f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алуға құқығы бар мамандар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әкімдігінің 2014 жылғы 28 ақпандағы № 65 қаулысы. Қостанай облысының Әділет департаментінде 2014 жылғы 3 сәуірде № 4542 болып тіркелді. Күші жойылды - Қостанай облысы Амангелді ауданы әкімдігінің 2015 жылғы 13 шілдедегі № 126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Амангелді ауданы әкімдігінің 13.07.2015 </w:t>
      </w:r>
      <w:r>
        <w:rPr>
          <w:rFonts w:ascii="Times New Roman"/>
          <w:b w:val="false"/>
          <w:i w:val="false"/>
          <w:color w:val="ff0000"/>
          <w:sz w:val="28"/>
        </w:rPr>
        <w:t>№ 126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3-тармағына,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сәйкес Амангелді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есебінен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алуға құқығы бар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2. Әкімдіктің 2013 жылғы 8 қарашадағы №185 "Аудандық бюджет қаражаты есебінен кемінде жиырма бес процентке жоғары лауазымдық жалақылар мен тарифтік ставкаларды алуға құқығы бар,ауылдық жерде жұмыс істейтін әлеуметтік қамсыздандыру, білім беру, мәдениет мамандары лауазымдарының тізбесін анықтау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тізіліміне №4329 болып тіркелген, 2013 жылғы 20 желтоқсанда "Аманкелді арайы" аудандық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жасау аудан әкімінің орынбасары Т. Т. Карбозовқа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әкімінің міндетін атқарушы           М. Қаласов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Амангелді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 Ә. Саматов</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Әкімдіктің 2014 жылғы  </w:t>
      </w:r>
      <w:r>
        <w:br/>
      </w:r>
      <w:r>
        <w:rPr>
          <w:rFonts w:ascii="Times New Roman"/>
          <w:b w:val="false"/>
          <w:i w:val="false"/>
          <w:color w:val="000000"/>
          <w:sz w:val="28"/>
        </w:rPr>
        <w:t xml:space="preserve">
28 ақпандағы № 65    </w:t>
      </w:r>
      <w:r>
        <w:br/>
      </w:r>
      <w:r>
        <w:rPr>
          <w:rFonts w:ascii="Times New Roman"/>
          <w:b w:val="false"/>
          <w:i w:val="false"/>
          <w:color w:val="000000"/>
          <w:sz w:val="28"/>
        </w:rPr>
        <w:t xml:space="preserve">
қаулысына қосымша    </w:t>
      </w:r>
    </w:p>
    <w:bookmarkEnd w:id="2"/>
    <w:p>
      <w:pPr>
        <w:spacing w:after="0"/>
        <w:ind w:left="0"/>
        <w:jc w:val="left"/>
      </w:pPr>
      <w:r>
        <w:rPr>
          <w:rFonts w:ascii="Times New Roman"/>
          <w:b/>
          <w:i w:val="false"/>
          <w:color w:val="000000"/>
        </w:rPr>
        <w:t xml:space="preserve"> Аудандық бюджет қаражаты есебінен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ставкаларды алуға құқығы бар мамандар лауазымдарының тізбесі</w:t>
      </w:r>
    </w:p>
    <w:bookmarkStart w:name="z7" w:id="3"/>
    <w:p>
      <w:pPr>
        <w:spacing w:after="0"/>
        <w:ind w:left="0"/>
        <w:jc w:val="both"/>
      </w:pPr>
      <w:r>
        <w:rPr>
          <w:rFonts w:ascii="Times New Roman"/>
          <w:b w:val="false"/>
          <w:i w:val="false"/>
          <w:color w:val="000000"/>
          <w:sz w:val="28"/>
        </w:rPr>
        <w:t>
      1. Әлеуметтік қамсыздандыру мамандарының лауазымдары:</w:t>
      </w:r>
      <w:r>
        <w:br/>
      </w:r>
      <w:r>
        <w:rPr>
          <w:rFonts w:ascii="Times New Roman"/>
          <w:b w:val="false"/>
          <w:i w:val="false"/>
          <w:color w:val="000000"/>
          <w:sz w:val="28"/>
        </w:rPr>
        <w:t>
      1) күтім жөніндегі әлеуметтік қызметкер;</w:t>
      </w:r>
      <w:r>
        <w:br/>
      </w:r>
      <w:r>
        <w:rPr>
          <w:rFonts w:ascii="Times New Roman"/>
          <w:b w:val="false"/>
          <w:i w:val="false"/>
          <w:color w:val="000000"/>
          <w:sz w:val="28"/>
        </w:rPr>
        <w:t>
      2) жұмыспен қамту орталығының басшысы;</w:t>
      </w:r>
      <w:r>
        <w:br/>
      </w:r>
      <w:r>
        <w:rPr>
          <w:rFonts w:ascii="Times New Roman"/>
          <w:b w:val="false"/>
          <w:i w:val="false"/>
          <w:color w:val="000000"/>
          <w:sz w:val="28"/>
        </w:rPr>
        <w:t>
      3)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
      2. Білім беру мамандарының лауазымдары:</w:t>
      </w:r>
      <w:r>
        <w:br/>
      </w:r>
      <w:r>
        <w:rPr>
          <w:rFonts w:ascii="Times New Roman"/>
          <w:b w:val="false"/>
          <w:i w:val="false"/>
          <w:color w:val="000000"/>
          <w:sz w:val="28"/>
        </w:rPr>
        <w:t>
      1) мектеп директоры;</w:t>
      </w:r>
      <w:r>
        <w:br/>
      </w:r>
      <w:r>
        <w:rPr>
          <w:rFonts w:ascii="Times New Roman"/>
          <w:b w:val="false"/>
          <w:i w:val="false"/>
          <w:color w:val="000000"/>
          <w:sz w:val="28"/>
        </w:rPr>
        <w:t>
      2) директордың оқу ісі жөніндегі орынбасары;</w:t>
      </w:r>
      <w:r>
        <w:br/>
      </w:r>
      <w:r>
        <w:rPr>
          <w:rFonts w:ascii="Times New Roman"/>
          <w:b w:val="false"/>
          <w:i w:val="false"/>
          <w:color w:val="000000"/>
          <w:sz w:val="28"/>
        </w:rPr>
        <w:t>
      3) директордың тәрбие ісі жөніндегі орынбасары;</w:t>
      </w:r>
      <w:r>
        <w:br/>
      </w:r>
      <w:r>
        <w:rPr>
          <w:rFonts w:ascii="Times New Roman"/>
          <w:b w:val="false"/>
          <w:i w:val="false"/>
          <w:color w:val="000000"/>
          <w:sz w:val="28"/>
        </w:rPr>
        <w:t>
      4) директордың ғылыми жұмыстары жөніндегі орынбасары;</w:t>
      </w:r>
      <w:r>
        <w:br/>
      </w:r>
      <w:r>
        <w:rPr>
          <w:rFonts w:ascii="Times New Roman"/>
          <w:b w:val="false"/>
          <w:i w:val="false"/>
          <w:color w:val="000000"/>
          <w:sz w:val="28"/>
        </w:rPr>
        <w:t>
      5) әлеуметтік педагог;</w:t>
      </w:r>
      <w:r>
        <w:br/>
      </w:r>
      <w:r>
        <w:rPr>
          <w:rFonts w:ascii="Times New Roman"/>
          <w:b w:val="false"/>
          <w:i w:val="false"/>
          <w:color w:val="000000"/>
          <w:sz w:val="28"/>
        </w:rPr>
        <w:t>
      6) педагог-психолог;</w:t>
      </w:r>
      <w:r>
        <w:br/>
      </w:r>
      <w:r>
        <w:rPr>
          <w:rFonts w:ascii="Times New Roman"/>
          <w:b w:val="false"/>
          <w:i w:val="false"/>
          <w:color w:val="000000"/>
          <w:sz w:val="28"/>
        </w:rPr>
        <w:t>
      7) қосымша білім беру педагогы;</w:t>
      </w:r>
      <w:r>
        <w:br/>
      </w:r>
      <w:r>
        <w:rPr>
          <w:rFonts w:ascii="Times New Roman"/>
          <w:b w:val="false"/>
          <w:i w:val="false"/>
          <w:color w:val="000000"/>
          <w:sz w:val="28"/>
        </w:rPr>
        <w:t>
      8) аға тәрбиеші, тәрбиеші;</w:t>
      </w:r>
      <w:r>
        <w:br/>
      </w:r>
      <w:r>
        <w:rPr>
          <w:rFonts w:ascii="Times New Roman"/>
          <w:b w:val="false"/>
          <w:i w:val="false"/>
          <w:color w:val="000000"/>
          <w:sz w:val="28"/>
        </w:rPr>
        <w:t>
      9) музыкалық жетекші;</w:t>
      </w:r>
      <w:r>
        <w:br/>
      </w:r>
      <w:r>
        <w:rPr>
          <w:rFonts w:ascii="Times New Roman"/>
          <w:b w:val="false"/>
          <w:i w:val="false"/>
          <w:color w:val="000000"/>
          <w:sz w:val="28"/>
        </w:rPr>
        <w:t>
      10) аға жетекші, жетекші;</w:t>
      </w:r>
      <w:r>
        <w:br/>
      </w:r>
      <w:r>
        <w:rPr>
          <w:rFonts w:ascii="Times New Roman"/>
          <w:b w:val="false"/>
          <w:i w:val="false"/>
          <w:color w:val="000000"/>
          <w:sz w:val="28"/>
        </w:rPr>
        <w:t>
      11) дене тәрбиесі жөніндегі нұсқаушы;</w:t>
      </w:r>
      <w:r>
        <w:br/>
      </w:r>
      <w:r>
        <w:rPr>
          <w:rFonts w:ascii="Times New Roman"/>
          <w:b w:val="false"/>
          <w:i w:val="false"/>
          <w:color w:val="000000"/>
          <w:sz w:val="28"/>
        </w:rPr>
        <w:t>
      12) нұсқаушы;</w:t>
      </w:r>
      <w:r>
        <w:br/>
      </w:r>
      <w:r>
        <w:rPr>
          <w:rFonts w:ascii="Times New Roman"/>
          <w:b w:val="false"/>
          <w:i w:val="false"/>
          <w:color w:val="000000"/>
          <w:sz w:val="28"/>
        </w:rPr>
        <w:t>
      13) аға әдістемеші, әдістемеші;</w:t>
      </w:r>
      <w:r>
        <w:br/>
      </w:r>
      <w:r>
        <w:rPr>
          <w:rFonts w:ascii="Times New Roman"/>
          <w:b w:val="false"/>
          <w:i w:val="false"/>
          <w:color w:val="000000"/>
          <w:sz w:val="28"/>
        </w:rPr>
        <w:t>
      14) өндірістік оқыту шебері;</w:t>
      </w:r>
      <w:r>
        <w:br/>
      </w:r>
      <w:r>
        <w:rPr>
          <w:rFonts w:ascii="Times New Roman"/>
          <w:b w:val="false"/>
          <w:i w:val="false"/>
          <w:color w:val="000000"/>
          <w:sz w:val="28"/>
        </w:rPr>
        <w:t>
      15) аға шебер;</w:t>
      </w:r>
      <w:r>
        <w:br/>
      </w:r>
      <w:r>
        <w:rPr>
          <w:rFonts w:ascii="Times New Roman"/>
          <w:b w:val="false"/>
          <w:i w:val="false"/>
          <w:color w:val="000000"/>
          <w:sz w:val="28"/>
        </w:rPr>
        <w:t>
      16) медициналық бике;</w:t>
      </w:r>
      <w:r>
        <w:br/>
      </w:r>
      <w:r>
        <w:rPr>
          <w:rFonts w:ascii="Times New Roman"/>
          <w:b w:val="false"/>
          <w:i w:val="false"/>
          <w:color w:val="000000"/>
          <w:sz w:val="28"/>
        </w:rPr>
        <w:t>
      17) емдәм бикесі;</w:t>
      </w:r>
      <w:r>
        <w:br/>
      </w:r>
      <w:r>
        <w:rPr>
          <w:rFonts w:ascii="Times New Roman"/>
          <w:b w:val="false"/>
          <w:i w:val="false"/>
          <w:color w:val="000000"/>
          <w:sz w:val="28"/>
        </w:rPr>
        <w:t>
      18) кітапханашы;</w:t>
      </w:r>
      <w:r>
        <w:br/>
      </w:r>
      <w:r>
        <w:rPr>
          <w:rFonts w:ascii="Times New Roman"/>
          <w:b w:val="false"/>
          <w:i w:val="false"/>
          <w:color w:val="000000"/>
          <w:sz w:val="28"/>
        </w:rPr>
        <w:t>
      19) логопед;</w:t>
      </w:r>
      <w:r>
        <w:br/>
      </w:r>
      <w:r>
        <w:rPr>
          <w:rFonts w:ascii="Times New Roman"/>
          <w:b w:val="false"/>
          <w:i w:val="false"/>
          <w:color w:val="000000"/>
          <w:sz w:val="28"/>
        </w:rPr>
        <w:t>
      20) суретші;</w:t>
      </w:r>
      <w:r>
        <w:br/>
      </w:r>
      <w:r>
        <w:rPr>
          <w:rFonts w:ascii="Times New Roman"/>
          <w:b w:val="false"/>
          <w:i w:val="false"/>
          <w:color w:val="000000"/>
          <w:sz w:val="28"/>
        </w:rPr>
        <w:t>
      21) мектепке дейінгі мекемелердегі ағылшын және орыс тілдері пәнінің мұғалімдері;</w:t>
      </w:r>
      <w:r>
        <w:br/>
      </w:r>
      <w:r>
        <w:rPr>
          <w:rFonts w:ascii="Times New Roman"/>
          <w:b w:val="false"/>
          <w:i w:val="false"/>
          <w:color w:val="000000"/>
          <w:sz w:val="28"/>
        </w:rPr>
        <w:t>
      22) көркемдік жетекші;</w:t>
      </w:r>
      <w:r>
        <w:br/>
      </w:r>
      <w:r>
        <w:rPr>
          <w:rFonts w:ascii="Times New Roman"/>
          <w:b w:val="false"/>
          <w:i w:val="false"/>
          <w:color w:val="000000"/>
          <w:sz w:val="28"/>
        </w:rPr>
        <w:t>
      23) интернат меңгерушісі;</w:t>
      </w:r>
      <w:r>
        <w:br/>
      </w:r>
      <w:r>
        <w:rPr>
          <w:rFonts w:ascii="Times New Roman"/>
          <w:b w:val="false"/>
          <w:i w:val="false"/>
          <w:color w:val="000000"/>
          <w:sz w:val="28"/>
        </w:rPr>
        <w:t>
      24) алғашқы әскери даярлық жөніндегі оқытушы-ұйымдастырушы;</w:t>
      </w:r>
      <w:r>
        <w:br/>
      </w:r>
      <w:r>
        <w:rPr>
          <w:rFonts w:ascii="Times New Roman"/>
          <w:b w:val="false"/>
          <w:i w:val="false"/>
          <w:color w:val="000000"/>
          <w:sz w:val="28"/>
        </w:rPr>
        <w:t>
      25) мектептегi барлық мамандықтар бойынша мұғалiмдер;</w:t>
      </w:r>
      <w:r>
        <w:br/>
      </w:r>
      <w:r>
        <w:rPr>
          <w:rFonts w:ascii="Times New Roman"/>
          <w:b w:val="false"/>
          <w:i w:val="false"/>
          <w:color w:val="000000"/>
          <w:sz w:val="28"/>
        </w:rPr>
        <w:t>
      26) мектепке дейiнгi ұйымның меңгерушiсi;</w:t>
      </w:r>
      <w:r>
        <w:br/>
      </w:r>
      <w:r>
        <w:rPr>
          <w:rFonts w:ascii="Times New Roman"/>
          <w:b w:val="false"/>
          <w:i w:val="false"/>
          <w:color w:val="000000"/>
          <w:sz w:val="28"/>
        </w:rPr>
        <w:t>
      27) шебер, шеберхана меңгерушісі;</w:t>
      </w:r>
      <w:r>
        <w:br/>
      </w:r>
      <w:r>
        <w:rPr>
          <w:rFonts w:ascii="Times New Roman"/>
          <w:b w:val="false"/>
          <w:i w:val="false"/>
          <w:color w:val="000000"/>
          <w:sz w:val="28"/>
        </w:rPr>
        <w:t>
      28) кітапхана меңгерушісі;</w:t>
      </w:r>
      <w:r>
        <w:br/>
      </w:r>
      <w:r>
        <w:rPr>
          <w:rFonts w:ascii="Times New Roman"/>
          <w:b w:val="false"/>
          <w:i w:val="false"/>
          <w:color w:val="000000"/>
          <w:sz w:val="28"/>
        </w:rPr>
        <w:t>
      29) аға вожатый.</w:t>
      </w:r>
      <w:r>
        <w:br/>
      </w:r>
      <w:r>
        <w:rPr>
          <w:rFonts w:ascii="Times New Roman"/>
          <w:b w:val="false"/>
          <w:i w:val="false"/>
          <w:color w:val="000000"/>
          <w:sz w:val="28"/>
        </w:rPr>
        <w:t>
</w:t>
      </w:r>
      <w:r>
        <w:rPr>
          <w:rFonts w:ascii="Times New Roman"/>
          <w:b w:val="false"/>
          <w:i w:val="false"/>
          <w:color w:val="000000"/>
          <w:sz w:val="28"/>
        </w:rPr>
        <w:t>
      3. Мәдениет мамандарының лауазымдары:</w:t>
      </w:r>
      <w:r>
        <w:br/>
      </w:r>
      <w:r>
        <w:rPr>
          <w:rFonts w:ascii="Times New Roman"/>
          <w:b w:val="false"/>
          <w:i w:val="false"/>
          <w:color w:val="000000"/>
          <w:sz w:val="28"/>
        </w:rPr>
        <w:t>
      1) ұйымның басшысы;</w:t>
      </w:r>
      <w:r>
        <w:br/>
      </w:r>
      <w:r>
        <w:rPr>
          <w:rFonts w:ascii="Times New Roman"/>
          <w:b w:val="false"/>
          <w:i w:val="false"/>
          <w:color w:val="000000"/>
          <w:sz w:val="28"/>
        </w:rPr>
        <w:t>
      2) мәдени ұйымдастырушы;</w:t>
      </w:r>
      <w:r>
        <w:br/>
      </w:r>
      <w:r>
        <w:rPr>
          <w:rFonts w:ascii="Times New Roman"/>
          <w:b w:val="false"/>
          <w:i w:val="false"/>
          <w:color w:val="000000"/>
          <w:sz w:val="28"/>
        </w:rPr>
        <w:t>
      3) суретші;</w:t>
      </w:r>
      <w:r>
        <w:br/>
      </w:r>
      <w:r>
        <w:rPr>
          <w:rFonts w:ascii="Times New Roman"/>
          <w:b w:val="false"/>
          <w:i w:val="false"/>
          <w:color w:val="000000"/>
          <w:sz w:val="28"/>
        </w:rPr>
        <w:t>
      4) кітапханашы;</w:t>
      </w:r>
      <w:r>
        <w:br/>
      </w:r>
      <w:r>
        <w:rPr>
          <w:rFonts w:ascii="Times New Roman"/>
          <w:b w:val="false"/>
          <w:i w:val="false"/>
          <w:color w:val="000000"/>
          <w:sz w:val="28"/>
        </w:rPr>
        <w:t>
      5) бөлім меңгерушісі;</w:t>
      </w:r>
      <w:r>
        <w:br/>
      </w:r>
      <w:r>
        <w:rPr>
          <w:rFonts w:ascii="Times New Roman"/>
          <w:b w:val="false"/>
          <w:i w:val="false"/>
          <w:color w:val="000000"/>
          <w:sz w:val="28"/>
        </w:rPr>
        <w:t>
      6) әртіс;</w:t>
      </w:r>
      <w:r>
        <w:br/>
      </w:r>
      <w:r>
        <w:rPr>
          <w:rFonts w:ascii="Times New Roman"/>
          <w:b w:val="false"/>
          <w:i w:val="false"/>
          <w:color w:val="000000"/>
          <w:sz w:val="28"/>
        </w:rPr>
        <w:t>
      7) режиссер;</w:t>
      </w:r>
      <w:r>
        <w:br/>
      </w:r>
      <w:r>
        <w:rPr>
          <w:rFonts w:ascii="Times New Roman"/>
          <w:b w:val="false"/>
          <w:i w:val="false"/>
          <w:color w:val="000000"/>
          <w:sz w:val="28"/>
        </w:rPr>
        <w:t>
      8) редактор;</w:t>
      </w:r>
      <w:r>
        <w:br/>
      </w:r>
      <w:r>
        <w:rPr>
          <w:rFonts w:ascii="Times New Roman"/>
          <w:b w:val="false"/>
          <w:i w:val="false"/>
          <w:color w:val="000000"/>
          <w:sz w:val="28"/>
        </w:rPr>
        <w:t>
      9) әдістемеші;</w:t>
      </w:r>
      <w:r>
        <w:br/>
      </w:r>
      <w:r>
        <w:rPr>
          <w:rFonts w:ascii="Times New Roman"/>
          <w:b w:val="false"/>
          <w:i w:val="false"/>
          <w:color w:val="000000"/>
          <w:sz w:val="28"/>
        </w:rPr>
        <w:t>
      10) әкімші;</w:t>
      </w:r>
      <w:r>
        <w:br/>
      </w:r>
      <w:r>
        <w:rPr>
          <w:rFonts w:ascii="Times New Roman"/>
          <w:b w:val="false"/>
          <w:i w:val="false"/>
          <w:color w:val="000000"/>
          <w:sz w:val="28"/>
        </w:rPr>
        <w:t>
      11) дирижер;</w:t>
      </w:r>
      <w:r>
        <w:br/>
      </w:r>
      <w:r>
        <w:rPr>
          <w:rFonts w:ascii="Times New Roman"/>
          <w:b w:val="false"/>
          <w:i w:val="false"/>
          <w:color w:val="000000"/>
          <w:sz w:val="28"/>
        </w:rPr>
        <w:t>
      12) нұсқаушы;</w:t>
      </w:r>
      <w:r>
        <w:br/>
      </w:r>
      <w:r>
        <w:rPr>
          <w:rFonts w:ascii="Times New Roman"/>
          <w:b w:val="false"/>
          <w:i w:val="false"/>
          <w:color w:val="000000"/>
          <w:sz w:val="28"/>
        </w:rPr>
        <w:t>
      13) әнші;</w:t>
      </w:r>
      <w:r>
        <w:br/>
      </w:r>
      <w:r>
        <w:rPr>
          <w:rFonts w:ascii="Times New Roman"/>
          <w:b w:val="false"/>
          <w:i w:val="false"/>
          <w:color w:val="000000"/>
          <w:sz w:val="28"/>
        </w:rPr>
        <w:t>
      14) библиограф;</w:t>
      </w:r>
      <w:r>
        <w:br/>
      </w:r>
      <w:r>
        <w:rPr>
          <w:rFonts w:ascii="Times New Roman"/>
          <w:b w:val="false"/>
          <w:i w:val="false"/>
          <w:color w:val="000000"/>
          <w:sz w:val="28"/>
        </w:rPr>
        <w:t>
      15) көркемдік жетекші;</w:t>
      </w:r>
      <w:r>
        <w:br/>
      </w:r>
      <w:r>
        <w:rPr>
          <w:rFonts w:ascii="Times New Roman"/>
          <w:b w:val="false"/>
          <w:i w:val="false"/>
          <w:color w:val="000000"/>
          <w:sz w:val="28"/>
        </w:rPr>
        <w:t>
      16) ұйым басшысының орынбасары;</w:t>
      </w:r>
      <w:r>
        <w:br/>
      </w:r>
      <w:r>
        <w:rPr>
          <w:rFonts w:ascii="Times New Roman"/>
          <w:b w:val="false"/>
          <w:i w:val="false"/>
          <w:color w:val="000000"/>
          <w:sz w:val="28"/>
        </w:rPr>
        <w:t>
      17) хореограф;</w:t>
      </w:r>
      <w:r>
        <w:br/>
      </w:r>
      <w:r>
        <w:rPr>
          <w:rFonts w:ascii="Times New Roman"/>
          <w:b w:val="false"/>
          <w:i w:val="false"/>
          <w:color w:val="000000"/>
          <w:sz w:val="28"/>
        </w:rPr>
        <w:t>
      18) дыбыс операторы.</w:t>
      </w:r>
      <w:r>
        <w:br/>
      </w:r>
      <w:r>
        <w:rPr>
          <w:rFonts w:ascii="Times New Roman"/>
          <w:b w:val="false"/>
          <w:i w:val="false"/>
          <w:color w:val="000000"/>
          <w:sz w:val="28"/>
        </w:rPr>
        <w:t>
</w:t>
      </w:r>
      <w:r>
        <w:rPr>
          <w:rFonts w:ascii="Times New Roman"/>
          <w:b w:val="false"/>
          <w:i w:val="false"/>
          <w:color w:val="000000"/>
          <w:sz w:val="28"/>
        </w:rPr>
        <w:t>
      4. Ветеринария мамандарының лауазымдары:</w:t>
      </w:r>
      <w:r>
        <w:br/>
      </w:r>
      <w:r>
        <w:rPr>
          <w:rFonts w:ascii="Times New Roman"/>
          <w:b w:val="false"/>
          <w:i w:val="false"/>
          <w:color w:val="000000"/>
          <w:sz w:val="28"/>
        </w:rPr>
        <w:t>
      1) мал дәрiгерi;</w:t>
      </w:r>
      <w:r>
        <w:br/>
      </w:r>
      <w:r>
        <w:rPr>
          <w:rFonts w:ascii="Times New Roman"/>
          <w:b w:val="false"/>
          <w:i w:val="false"/>
          <w:color w:val="000000"/>
          <w:sz w:val="28"/>
        </w:rPr>
        <w:t>
      2) ветеринарлық фельдшер.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