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8d70" w14:textId="5ff8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192 "Аманкелді ауданының 2014-2016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28 сәуірдегі № 238 шешімі. Қостанай облысының Әділет департаментінде 2014 жылғы 6 мамырда № 4681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№192 "Аманкелді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№4390 тіркелген, 2014 жылғы 24 қаңтарда "Аманкелді арайы"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1839682,5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176589,0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15456,0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1646637,5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1845629,6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20366,1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25965,1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5599,0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 қаржы активтерiн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- 26313,2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26313,2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тоғызыншы, оныншы, он екінші, он үшінші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31352,0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жол картасының шеңберінде іс-шараларды іске асыруға – 20817,0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орталығының қызметін қамтамасыз етуге – 13406,0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кәсіби дайындауға, қайта дайындауға және біліктілігін арттыруға – 2282,0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1991,0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2-5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Халықтың нысаналы топтарын жұмысқа орналастыру үшін мемлекеттік әлеуметтік тапсырысқа - 193,5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- 53278,0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18 жасқа дейінгі балаларға мемлекеттік жәрдемақылар төлеуге - 17778,0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Мемлекеттік атаулы әлеуметтік көмек төлеуге - 7586,0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Ұлы Отан Соғысының қатысушылары мен мүгедектеріне тұрмыстық қажеттіліктеріне әлеуметтік көмектің мөлшерін ұлғайтуға – 118,5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 Игіліков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"Амангелді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№238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№192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73"/>
        <w:gridCol w:w="23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1839682,5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53"/>
        <w:gridCol w:w="653"/>
        <w:gridCol w:w="729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1845629,6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222337,9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200038,6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88566,6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87714,6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95412,9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13826,5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13376,5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1010199,1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853697,4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10312,9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64730,4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19519,8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207104,6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6004,3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20366,1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№238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№192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Аманкелді ауданының кенттер, ауылдар, ауылдық округтердің бюджеттік бағдарламалар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53"/>
        <w:gridCol w:w="673"/>
        <w:gridCol w:w="7253"/>
        <w:gridCol w:w="24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93312,9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93312,9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8468,3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7231,5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7231,5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7277,6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6567,9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7419,9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7385,6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6850,4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7878,3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6654,8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9240,5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селолық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