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148" w14:textId="bf1f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өсімдік шаруашылығындағы міндетті сақтандыруға жататын өсімдік
шаруашылығы өнімінің түрлері бойынша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2014 жылғы 28 мамырдағы № 173 қаулысы. Қостанай облысының Әділет департаментінде 2014 жылғы 23 маусымда № 4869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шаруашылығындағы міндетті сақтандыру туралы" Қазақстан Республикасының 2004 жылғы 10 наурыздағы Заңының 5-бабы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Өсiмдiк шаруашылығындағы мiндеттi сақтандыруға жататын өсiмдiк шаруашылығы өнiмiнiң түрлерi бойынша Амангелді ауданының аумағында егiс жұмыстардың басталуы мен аяқталуының оңтайлы мерзiмдерi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Т.Т. Карбозовқа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 және 2014 жылғы 15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Таукенов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</w:t>
      </w:r>
      <w:r>
        <w:br/>
      </w:r>
      <w:r>
        <w:rPr>
          <w:rFonts w:ascii="Times New Roman"/>
          <w:b/>
          <w:i w:val="false"/>
          <w:color w:val="000000"/>
        </w:rPr>
        <w:t>
жататын өсiмдiк шаруашылығы өнiмiнiң түрлерi</w:t>
      </w:r>
      <w:r>
        <w:br/>
      </w:r>
      <w:r>
        <w:rPr>
          <w:rFonts w:ascii="Times New Roman"/>
          <w:b/>
          <w:i w:val="false"/>
          <w:color w:val="000000"/>
        </w:rPr>
        <w:t>
бойынша Амангелді ауданының аумағында егiс</w:t>
      </w:r>
      <w:r>
        <w:br/>
      </w:r>
      <w:r>
        <w:rPr>
          <w:rFonts w:ascii="Times New Roman"/>
          <w:b/>
          <w:i w:val="false"/>
          <w:color w:val="000000"/>
        </w:rPr>
        <w:t>
жұмыстардың басталуы мен аяқталуының</w:t>
      </w:r>
      <w:r>
        <w:br/>
      </w:r>
      <w:r>
        <w:rPr>
          <w:rFonts w:ascii="Times New Roman"/>
          <w:b/>
          <w:i w:val="false"/>
          <w:color w:val="000000"/>
        </w:rPr>
        <w:t>
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73"/>
        <w:gridCol w:w="59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Өсiмдiк шаруашылығы өнiмiнiң түрлерi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(жаздық)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мамырдан 30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