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ff64" w14:textId="ae0f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Амангелді ауданының Қарынсалды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20 мамырдағы № 251 шешімі. Қостанай облысының Әділет департаментінде 2014 жылғы 30 маусымда № 4880 болып тіркелді. Күші жойылды - Қостанай облысы Амангелді ауданы мәслихатының 2020 жылғы 12 наурыздағы № 368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12.03.2020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Аманкелді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Амангелді ауданының Қарынсалды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Амангелді ауданының Қарынсалды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 төрағасы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Ташимов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Саматов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Қарынсалды ауылдық округінің әкімі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Әбдіхалықов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Қарынсалды ауылдық округінің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4761"/>
        <w:gridCol w:w="5755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Қарынсалды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Қарынсалды ауылдық округінің Қарынсалды ауылы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Амангелді ауданының Қарынсалды ауылдық округінің Горняк ауылы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Амангелді ауданының Қарынсалды ауылдық округінде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Қостанай облысы Амангелді ауданының Қарынсалды ауылдық округінің (бұдан әрі - Қарынсалды ауылдық округі) аумағындағы ауыл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Қарынсалды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Қарынсалды ауылдық округінің әкімі (бұдан әрі - ауылдық округ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Қарынсалды ауылдық округі ауылдарының шегінде бөлек жиынды өткізуді ауылдық округтің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Қарынсалды ауылдық округінің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Қарынсалды ауылдық округі тұрғындары өкілдерінің кандидатураларын Аманкелді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Қарынсалды ауылдық округі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Қарынсалды ауылдық округі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