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4340" w14:textId="47a4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Амангелді ауданының Құмкешу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2014 жылғы 20 мамырдағы № 244 шешімі. Қостанай облысының Әділет департаментінде 2014 жылғы 30 маусымда № 4881 болып тіркелді. Күші жойылды - Қостанай облысы Амангелді ауданы мәслихатының 2023 жылғы 2 тамыздағы № 31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мәслихатының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Амангелді ауданының Құмкешу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Амангелді ауданының Құмкешу ауылдық округінің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Ташимов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Саматов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Құмкешу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Д. Айтбаев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ауданының Құмкешу ауылдық округінің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Құмкешу ауылдық округінің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Құмкешу ауылдық округінің Құмкешу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Құмкешу ауылдық округінің Айтбай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ауданының Құмкешу ауылдық округінде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Қостанай облысы Амангелді ауданының Құмкешу ауылдық округінің (бұдан әрі - Құмкешу ауылдық округі) аумағындағы ауыл тұрғындарының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Құмкешу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Құмкешу ауылдық округінің әкімі (бұдан әрі - ауылдық округ әкімі)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әкімінің жергілікті қоғамдастық жиынын өткізуге оң шешімі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Құмкешу ауылдық округі ауылдарының шегінде бөлек жиынды өткізуді ауылдық округтің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Құмкешу ауылдық округінің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Құмкешу ауылдық округі тұрғындары өкілдерінің кандидатураларын Аманкелді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Құмкешу ауылдық округі өкілдерінің саны тең өкілдік ету қағидаты негізінде айқындалады.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Құмкешу ауылдық округі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