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fe076" w14:textId="eefe0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Амангелді ауданының Байғабыл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мәслихатының 2014 жылғы 20 мамырдағы № 249 шешімі. Қостанай облысының Әділет департаментінде 2014 жылғы 30 маусымда № 4882 болып тіркелді. Күші жойылды - Қостанай облысы Амангелді ауданы мәслихатының 2023 жылғы 2 тамыздағы № 31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Амангелді ауданы мәслихатының 02.08.2023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Аманкелді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Амангелді ауданының Байғабыл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Амангелді ауданының Байғабыл ауылдық округінің жергілікті қоғамдастық жиындарына қатысатын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Ташимов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Саматов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Амангелді ауданының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Байғабыл ауылдық округінің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 Д. Тоқтаров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249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Амангелді ауданының Байғабыл ауылдық округінің жергілікті қоғамдастық жиындарына қатысатын ауыл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Амангелді ауданының Байғабыл ауылдық округінің ауыл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Амангелді ауданының Байғабыл ауылдық округінің Байғабыл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Амангелді ауданының Байғабыл ауылдық округінің Жаңатұрмыс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Амангелді ауданының Байғабыл ауылдық округінің Жаңатұрмыс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249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Амангелді ауданының Байғабыл ауылдық округінде бөлек жергілікті қоғамдастық жиындарын өткізудің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Қостанай облысы Амангелді ауданының Байғабыл ауылдық округінің (бұдан әрі - Байғабыл ауылдық округі) аумағындағы ауыл тұрғындарының бөлек жергілікті қоғамдастық жиындарын өткізудің тәртібін белгілейді.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Байғабыл ауылдық округінің аумағындағы ауылдардың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Байғабыл ауылдық округінің әкімі (бұдан әрі - ауылдық округ әкімі)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ауданы әкімінің жергілікті қоғамдастық жиынын өткізуге оң шешімі бар болған жағдайда бөлек жиынды өткізуге болады.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Байғабыл ауылдық округі ауылдарының шегінде бөлек жиынды өткізуді ауылдық округтің әкімі ұйымдастырады.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Байғабыл ауылдық округі ауылдарының қатысып отырған және оған қатысуға құқығы бар тұрғындарын тіркеу жүргізіледі.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ауылдық округ әкімі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Байғабыл ауылдық округі тұрғындары өкілдерінің кандидатураларын Аманкелді аудандық мәслихаты бекіткен сандық құрамға сәйкес бөлек жиынның қатысушылары ұсынады.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Байғабыл ауылдық округі өкілдерінің саны тең өкілдік ету қағидаты негізінде айқындалады.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Байғабыл ауылдық округі әкімінің аппаратына береді.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