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20dc" w14:textId="2bd2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Амангелді ауданының Ақсай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2014 жылғы 20 мамырдағы № 245 шешімі. Қостанай облысының Әділет департаментінде 2014 жылғы 30 маусымда № 4886 болып тіркелді. Күші жойылды - Қостанай облысы Амангелді ауданы мәслихатының 2023 жылғы 2 тамыздағы № 31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Амангелді ауданы мәслихатының 02.08.2023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сәйкес, Аманкелді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Амангелді ауданының Ақсай ауылында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Амангелді ауданының Ақсай ауылының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Ташимов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Саматов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 Ж. Алтынсарин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Амангелді ауданының Ақсай</w:t>
      </w:r>
      <w:r>
        <w:br/>
      </w:r>
      <w:r>
        <w:rPr>
          <w:rFonts w:ascii="Times New Roman"/>
          <w:b/>
          <w:i w:val="false"/>
          <w:color w:val="000000"/>
        </w:rPr>
        <w:t>ауылының жергілікті қоғамдастық жиындарына қатысатын ауыл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 Ақсай ауылы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 Ақсай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Амангелді ауданының Ақсай ауылында бөлек жергілікті қоғамдастық жиындарын 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Қостанай облысы Амангелді ауданының Ақсай ауылы (бұдан әрі - Ақсай ауылы)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Ақсай ауылының аумағындағы көшелер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Ақсай ауылының әкімі (бұдан әрі - ауыл әкімі)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Ақсай ауылында бөлек жиынды өткізуді ауыл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Ақсай ауылынан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Ақсай ауылы тұрғындары өкілдерінің кандидатураларын Аманкелді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Ақсай ауылы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Ақсай ауылы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