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f44f" w14:textId="feaf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2014 жылғы 14 шілдедегі № 224 қаулысы. Қостанай облысының Әділет департаментінде 2014 жылғы 15 тамызда № 5010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Амангелді ауданының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Т.Т. Карбозовқа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Таукенов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2014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шілдедегі № 224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Амангелді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республикалық бюджеттен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 есебінен қаржыландырылатын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277"/>
        <w:gridCol w:w="1010"/>
        <w:gridCol w:w="1033"/>
        <w:gridCol w:w="1078"/>
        <w:gridCol w:w="965"/>
        <w:gridCol w:w="988"/>
        <w:gridCol w:w="1010"/>
        <w:gridCol w:w="784"/>
        <w:gridCol w:w="1827"/>
      </w:tblGrid>
      <w:tr>
        <w:trPr>
          <w:trHeight w:val="12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"Жұпар" балабақшасы мемлекеттік коммуналдық қазыналық кәсіпорны, Амангелді ауылы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 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2014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шілдедегі № 224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Амангелді ауданының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білім беру ұйымдарындағы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 қаражаты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259"/>
        <w:gridCol w:w="967"/>
        <w:gridCol w:w="1216"/>
        <w:gridCol w:w="1103"/>
        <w:gridCol w:w="944"/>
        <w:gridCol w:w="1171"/>
        <w:gridCol w:w="1012"/>
        <w:gridCol w:w="1081"/>
        <w:gridCol w:w="1444"/>
      </w:tblGrid>
      <w:tr>
        <w:trPr>
          <w:trHeight w:val="127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"Балдырған" балабақшасы мемлекеттік коммуналдық қазыналық кәсіпорны,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"Қаламқас" балабақшасы мемлекеттік коммуналдық қазыналық кәсіпорны,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Амангелді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Ы.Алтынсарин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эстетикалық бағыттағы Жаңаауыл жалпы білім беретін орта мектебі" коммуналдық мемлекеттік мекемесінің жанындағы шағын орталық, Үрпек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Жасбуын жалпы білім беретін орта мектебі" коммуналдық мемлекеттік мекемесінің жанындағы шағын орталық, Қарасу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Б.Қолдасбаев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Ә.Боранбаев атындағы жалпы білім беретін орта мектебі" коммуналдық мемлекеттік мекемесінің жанындағы дейінгі шағын орталық,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Амантоғай жалпы білім беретін орта мектебі" коммуналдық мемлекеттік мекемесінің жанындағы шағын орталық, Амантоғай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Жалдама жалпы білім беретін орта мектебі" коммуналдық мемлекеттік мекемесінің жанындағы шағын орталық, Жалдама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Бүйректал жалпы білім беретін орта мектебі" коммуналдық мемлекеттік мекемесінің жанындағы шағын орталық, Ақсай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Тасты жалпы білім беретін орта мектебі" коммуналдық мемлекеттік мекемесінің жанындағы шағын орталық, Тасты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Н.Мейірманов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Н.Крупская атындағы жалпы білім беретін негізгі орта мектебі" коммуналдық мемлекеттік мекемесінің жанындағы шағын орталық, Қабырға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Қарынсалды жалпы білім беретін негізгі орта мектебі" коммуналдық мемлекеттік мекемесінің жанындағы шағын орталық, Қарынсалды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Рассвет жалпы білім беретін негізгі орта мектебі" коммуналдық мемлекеттік мекемесінің жанындағы шағын орталық, Үштоғай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Степняк жалпы білім беретін негізгі орта мектебі" коммуналдық мемлекеттік мекемесінің жанындағы шағын орталық, Степняк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М.Томашин атындағы Чапай жалпы білім беретін бастауыш мектебі" коммуналдық мемлекеттік мекемесінің жанындағы шағын орталық, Қосжан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Ағаштыкөл жалпы білім беретін бастауыш мектебі" коммуналдық мемлекеттік мекемесінің жанындағы шағын орталық, Ағаштыкөл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Нарөлген жалпы білім беретін бастауыш мектебі" коммуналдық мемлекеттік мекемесінің жанындағы шағын орталық, Степняк ауылы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