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5384a" w14:textId="37538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Ауданның ауылдық елді мекендеріне жұмыс істеуге және тұруға келген денсаулық сақтау, білім беру, әлеуметтік қамсыздандыру, мәдениет, спорт және агроөнеркәсіптік кешен саласындағы мамандарға 2014 жылға әлеуметтік қолдау шараларын ұсыну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2014 жылғы 19 наурыздағы № 139 шешімі. Қостанай облысының Әділет департаментінде 2014 жылғы 10 сәуірде № 4578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2005 жылғы 8 шілдедегі "Агроөнеркәсіптік кешенді және ауылдық аумақтарды дамытуды мемлекеттік реттеу туралы" Заңының 18-бабының 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Ауданның ауылдық елді мекендеріне жұмыс істеуге және тұруға келген денсаулық сақтау, білім беру, әлеуметтік қамсыздандыру, мәдениет, спорт және агроөнеркәсәптік кешен саласындағы мамандарға әлеуметтік қолдау шаралары 2014 жылға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жетпіс еселік айлық есептік көрсеткішке тең сомада көтерме жәрдемақы;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алу немесе салу үшін әлеуметтік қолдау – бір мың бес жүз еселік айлық есептік көрсеткіштен аспайтын сомада бюджеттік кредит.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Мамандар үшін тұрғын үй алу немесе салуға бюджеттік кредит он бес жыл мерзімге беріледі; кредит бойынша сыйақы ставкасы кредит сомасының жылдық 0,01 %-ы мөлшерінде белгіленеді.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Тоғызыншы сессия төрайымы                  А. Кеңесбаева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"Әулиекөл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Печникова Т.И.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