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e119" w14:textId="86de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Қосағал ауылының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19 наурыздағы № 146 шешімі. Қостанай облысының Әділет департаментінде 2014 жылғы 29 сәуірде № 4660 болып тіркелді. Күші жойылды - Қостанай облысы Әулиекөл ауданы мәслихатының 2020 жылғы 17 қаңтардағы № 376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17.01.2020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Әулиекөл ауданы Қосағал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Әулиекөл ауданы Қосағал ауылының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3"/>
        <w:gridCol w:w="827"/>
      </w:tblGrid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Тоғызыншы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төрайымы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Кеңесбаева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ауылының әкімі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М.А. Нұғыманов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Әулиекөл ауданы Қосағал ауылының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Әулиекөл ауданы Қосағал ауылының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Бөлек жергілікті қоғамдастық жиындарын өткізудің үлгі қағидаларына сәйкес әзірленді және Әулиекөл ауданы Қосағал ауылының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Қосағал ауылының аумағындағы тұрғындардың бөлек жергілікті қоғамдастық жиындары (бұдан әрі – бөлек жиын) жергілікті қоғамдастықтың жиынына қатысу үшін ауылдың, көшенің, көппәтерлі тұрғын үй тұрғындарының өкілдерін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Қосағал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Қосағал ауылының шегінде бөлек жиынды өткізуді Қосағал ауылы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Қосағал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Қосағал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Қосағал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Қосағал ауылының көшелері, көппәтерлі тұрғын үй тұрғындарының өкілдерінің кандидатураларын Әулиекөл аудандық мәслихаты бекіткен сандық құрамға сәйкес бөлек жиынның қатысушылары ұсынады.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Қосағал ауылының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2014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Әулиекөл ауданы Қосағал ауылының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қоғамдастықтың жиынына қатысу үшін ауыл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9"/>
        <w:gridCol w:w="7461"/>
      </w:tblGrid>
      <w:tr>
        <w:trPr>
          <w:trHeight w:val="30" w:hRule="atLeast"/>
        </w:trPr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Әулиекөл ауданы Қосағал ауылы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Әулиекөл ауданы Қосағал ауылы тұрғындары үшін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