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a45d" w14:textId="dc6a4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Москалев ауылдық округінің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2014 жылғы 19 наурыздағы № 147 шешімі. Қостанай облысының Әділет департаментінде 2014 жылғы 29 сәуірде № 4661 болып тіркелді. Күші жойылды - Қостанай облысы Әулиекөл ауданы мәслихатының 2023 жылғы 19 қыркүйектегі № 67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19.09.2023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Әулиекөл ауданы мәслихатының 09.02.2022 </w:t>
      </w:r>
      <w:r>
        <w:rPr>
          <w:rFonts w:ascii="Times New Roman"/>
          <w:b w:val="false"/>
          <w:i w:val="false"/>
          <w:color w:val="000000"/>
          <w:sz w:val="28"/>
        </w:rPr>
        <w:t>№ 96</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Әулиекөл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Москалев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09.02.2022 </w:t>
      </w:r>
      <w:r>
        <w:rPr>
          <w:rFonts w:ascii="Times New Roman"/>
          <w:b w:val="false"/>
          <w:i w:val="false"/>
          <w:color w:val="000000"/>
          <w:sz w:val="28"/>
        </w:rPr>
        <w:t>№ 96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Әулиекөл ауданы Москалев ауылдық округінің жергілікті қоғамдастықтың жиынына қатысу үшін тұрғындар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Әулиекөл ауданы мәслихатының 09.02.2022 </w:t>
      </w:r>
      <w:r>
        <w:rPr>
          <w:rFonts w:ascii="Times New Roman"/>
          <w:b w:val="false"/>
          <w:i w:val="false"/>
          <w:color w:val="000000"/>
          <w:sz w:val="28"/>
        </w:rPr>
        <w:t>№ 96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Кеңесбаева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Бондаренко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Москалев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Ә.Қ. Есқатов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r>
              <w:br/>
            </w:r>
            <w:r>
              <w:rPr>
                <w:rFonts w:ascii="Times New Roman"/>
                <w:b w:val="false"/>
                <w:i w:val="false"/>
                <w:color w:val="000000"/>
                <w:sz w:val="20"/>
              </w:rPr>
              <w:t>№ 147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Москалев ауылдық округінің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09.02.2022 </w:t>
      </w:r>
      <w:r>
        <w:rPr>
          <w:rFonts w:ascii="Times New Roman"/>
          <w:b w:val="false"/>
          <w:i w:val="false"/>
          <w:color w:val="ff0000"/>
          <w:sz w:val="28"/>
        </w:rPr>
        <w:t>№ 96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4"/>
    <w:p>
      <w:pPr>
        <w:spacing w:after="0"/>
        <w:ind w:left="0"/>
        <w:jc w:val="left"/>
      </w:pPr>
      <w:r>
        <w:rPr>
          <w:rFonts w:ascii="Times New Roman"/>
          <w:b/>
          <w:i w:val="false"/>
          <w:color w:val="000000"/>
        </w:rPr>
        <w:t xml:space="preserve"> 1-тарау. Жалпы ережелер</w:t>
      </w:r>
    </w:p>
    <w:bookmarkEnd w:id="4"/>
    <w:bookmarkStart w:name="z28" w:id="5"/>
    <w:p>
      <w:pPr>
        <w:spacing w:after="0"/>
        <w:ind w:left="0"/>
        <w:jc w:val="both"/>
      </w:pPr>
      <w:r>
        <w:rPr>
          <w:rFonts w:ascii="Times New Roman"/>
          <w:b w:val="false"/>
          <w:i w:val="false"/>
          <w:color w:val="000000"/>
          <w:sz w:val="28"/>
        </w:rPr>
        <w:t xml:space="preserve">
      1. Осы Қостанай облысы Әулиекөл ауданы Москалев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Москалев ауылдық округі тұрғындарының жергілікті қоғамдастықтың бөлек жиындарын өткізудің тәртібін белгілейді.</w:t>
      </w:r>
    </w:p>
    <w:bookmarkEnd w:id="5"/>
    <w:bookmarkStart w:name="z2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3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ауылдық округ аумағында тұратын тұрғындардың (жергілікті қоғамдастық мүшелерінің) жиынтығы;</w:t>
      </w:r>
    </w:p>
    <w:bookmarkEnd w:id="7"/>
    <w:bookmarkStart w:name="z31" w:id="8"/>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2"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33" w:id="10"/>
    <w:p>
      <w:pPr>
        <w:spacing w:after="0"/>
        <w:ind w:left="0"/>
        <w:jc w:val="both"/>
      </w:pPr>
      <w:r>
        <w:rPr>
          <w:rFonts w:ascii="Times New Roman"/>
          <w:b w:val="false"/>
          <w:i w:val="false"/>
          <w:color w:val="000000"/>
          <w:sz w:val="28"/>
        </w:rPr>
        <w:t>
      3. Жергілікті қоғамдастықтың бөлек жиынын өткізу үшін Москалев ауылдық округінің аумағы учаскелерге (ауылдарға, көшелерге) бөлінеді.</w:t>
      </w:r>
    </w:p>
    <w:bookmarkEnd w:id="10"/>
    <w:bookmarkStart w:name="z34"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5" w:id="12"/>
    <w:p>
      <w:pPr>
        <w:spacing w:after="0"/>
        <w:ind w:left="0"/>
        <w:jc w:val="both"/>
      </w:pPr>
      <w:r>
        <w:rPr>
          <w:rFonts w:ascii="Times New Roman"/>
          <w:b w:val="false"/>
          <w:i w:val="false"/>
          <w:color w:val="000000"/>
          <w:sz w:val="28"/>
        </w:rPr>
        <w:t>
      5. Бөлек жиынды Москалев ауылдық округінің әкімі шақырады және ұйымдастырады.</w:t>
      </w:r>
    </w:p>
    <w:bookmarkEnd w:id="12"/>
    <w:bookmarkStart w:name="z36"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Москалев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3"/>
    <w:bookmarkStart w:name="z37" w:id="14"/>
    <w:p>
      <w:pPr>
        <w:spacing w:after="0"/>
        <w:ind w:left="0"/>
        <w:jc w:val="both"/>
      </w:pPr>
      <w:r>
        <w:rPr>
          <w:rFonts w:ascii="Times New Roman"/>
          <w:b w:val="false"/>
          <w:i w:val="false"/>
          <w:color w:val="000000"/>
          <w:sz w:val="28"/>
        </w:rPr>
        <w:t>
      7. Ауыл, көше шегінде бөлек жиынды өткізуді Москалев ауылдық округінің әкімі ұйымдастырады.</w:t>
      </w:r>
    </w:p>
    <w:bookmarkEnd w:id="14"/>
    <w:bookmarkStart w:name="z38"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5"/>
    <w:bookmarkStart w:name="z39"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 көшенің қатысып отырған, оған қатысуға құқығы бар тұрғындарын тіркеу жүргізіледі.</w:t>
      </w:r>
    </w:p>
    <w:bookmarkEnd w:id="16"/>
    <w:bookmarkStart w:name="z40" w:id="17"/>
    <w:p>
      <w:pPr>
        <w:spacing w:after="0"/>
        <w:ind w:left="0"/>
        <w:jc w:val="both"/>
      </w:pPr>
      <w:r>
        <w:rPr>
          <w:rFonts w:ascii="Times New Roman"/>
          <w:b w:val="false"/>
          <w:i w:val="false"/>
          <w:color w:val="000000"/>
          <w:sz w:val="28"/>
        </w:rPr>
        <w:t>
      Жергілікті қоғамдастықтың бөлек жиыны осы ауыл,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1" w:id="18"/>
    <w:p>
      <w:pPr>
        <w:spacing w:after="0"/>
        <w:ind w:left="0"/>
        <w:jc w:val="both"/>
      </w:pPr>
      <w:r>
        <w:rPr>
          <w:rFonts w:ascii="Times New Roman"/>
          <w:b w:val="false"/>
          <w:i w:val="false"/>
          <w:color w:val="000000"/>
          <w:sz w:val="28"/>
        </w:rPr>
        <w:t>
      9. Бөлек жиынды Москалев ауылдық округінің әкімі немесе ол уәкілеттік берген тұлға ашады.</w:t>
      </w:r>
    </w:p>
    <w:bookmarkEnd w:id="18"/>
    <w:bookmarkStart w:name="z42" w:id="19"/>
    <w:p>
      <w:pPr>
        <w:spacing w:after="0"/>
        <w:ind w:left="0"/>
        <w:jc w:val="both"/>
      </w:pPr>
      <w:r>
        <w:rPr>
          <w:rFonts w:ascii="Times New Roman"/>
          <w:b w:val="false"/>
          <w:i w:val="false"/>
          <w:color w:val="000000"/>
          <w:sz w:val="28"/>
        </w:rPr>
        <w:t>
      Москалев ауылдық округінің әкімі немесе ол уәкілеттік берген тұлға бөлек жиынның төрағасы болып табылады.</w:t>
      </w:r>
    </w:p>
    <w:bookmarkEnd w:id="19"/>
    <w:bookmarkStart w:name="z43" w:id="20"/>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0"/>
    <w:bookmarkStart w:name="z44" w:id="21"/>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Әулиекөл аудандық мәслихаты бекіткен сандық құрамға сәйкес бөлек жиынның қатысушылары ұсынады.</w:t>
      </w:r>
    </w:p>
    <w:bookmarkEnd w:id="21"/>
    <w:bookmarkStart w:name="z45" w:id="22"/>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2"/>
    <w:bookmarkStart w:name="z46" w:id="23"/>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Москалев ауылдық округінің әкімінің аппаратына береді.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r>
              <w:br/>
            </w:r>
            <w:r>
              <w:rPr>
                <w:rFonts w:ascii="Times New Roman"/>
                <w:b w:val="false"/>
                <w:i w:val="false"/>
                <w:color w:val="000000"/>
                <w:sz w:val="20"/>
              </w:rPr>
              <w:t>№ 147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Москалев ауылдық округінің жергілікті қоғамдастықтың жиынына қатысу үшін тұрғындар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09.02.2022 </w:t>
      </w:r>
      <w:r>
        <w:rPr>
          <w:rFonts w:ascii="Times New Roman"/>
          <w:b w:val="false"/>
          <w:i w:val="false"/>
          <w:color w:val="ff0000"/>
          <w:sz w:val="28"/>
        </w:rPr>
        <w:t>№ 96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ауылдық округінің елді мекендерінің,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Карпов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Цаль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Рябоконь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Баймағамбетов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Н.Ф. Ростовцев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