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a57f" w14:textId="2a1a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Новоселов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149 шешімі. Қостанай облысының Әділет департаментінде 2014 жылғы 29 сәуірде № 4663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98</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Новоселов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Новоселов ауылдық округінің жергілікті қоғамдастықтың жиынына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Новоселов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Б.К. Исмаилов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r>
              <w:br/>
            </w:r>
            <w:r>
              <w:rPr>
                <w:rFonts w:ascii="Times New Roman"/>
                <w:b w:val="false"/>
                <w:i w:val="false"/>
                <w:color w:val="000000"/>
                <w:sz w:val="20"/>
              </w:rPr>
              <w:t>№149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Новоселов ауылдық округінің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Новоселов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Новоселов ауылдық округі тұрғындарының жергілікті қоғамдастықтың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округтің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Новоселов ауылдық округінің аумағы учаскелерге (ауылдарға,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Бөлек жиынды Новоселов ауылдық округінің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Новоселов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Ауыл, көше шегінде бөлек жиынды өткізуді Новоселов ауылдық округінің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Новоселов ауылдық округінің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Новоселов ауылдық округінің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Новоселов ауылдық округінің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№149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Новоселов ауылдық округінің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Баймағамбетов аулы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СССР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Құрғуус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