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da81" w14:textId="810d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Первомай ауылының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19 наурыздағы № 150 шешімі. Қостанай облысының Әділет департаментінде 2014 жылғы 29 сәуірде № 4664 болып тіркелді. Күші жойылды - Қостанай облысы Әулиекөл ауданы мәслихатының 2023 жылғы 19 қыркүйектегі № 67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19.09.2023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09.02.2022 </w:t>
      </w:r>
      <w:r>
        <w:rPr>
          <w:rFonts w:ascii="Times New Roman"/>
          <w:b w:val="false"/>
          <w:i w:val="false"/>
          <w:color w:val="000000"/>
          <w:sz w:val="28"/>
        </w:rPr>
        <w:t>№ 99</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Первомай ауылының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09.02.2022 </w:t>
      </w:r>
      <w:r>
        <w:rPr>
          <w:rFonts w:ascii="Times New Roman"/>
          <w:b w:val="false"/>
          <w:i w:val="false"/>
          <w:color w:val="000000"/>
          <w:sz w:val="28"/>
        </w:rPr>
        <w:t>№ 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Әулиекөл ауданы Первомай ауылының жергілікті қоғамдастық жиындарына қатысу үшін тұрғындар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09.02.2022 </w:t>
      </w:r>
      <w:r>
        <w:rPr>
          <w:rFonts w:ascii="Times New Roman"/>
          <w:b w:val="false"/>
          <w:i w:val="false"/>
          <w:color w:val="000000"/>
          <w:sz w:val="28"/>
        </w:rPr>
        <w:t>№ 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Кеңесбаева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Бондаренко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Первомай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К.К. Жиенғалиев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r>
              <w:br/>
            </w:r>
            <w:r>
              <w:rPr>
                <w:rFonts w:ascii="Times New Roman"/>
                <w:b w:val="false"/>
                <w:i w:val="false"/>
                <w:color w:val="000000"/>
                <w:sz w:val="20"/>
              </w:rPr>
              <w:t>№150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Первомай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09.02.2022 </w:t>
      </w:r>
      <w:r>
        <w:rPr>
          <w:rFonts w:ascii="Times New Roman"/>
          <w:b w:val="false"/>
          <w:i w:val="false"/>
          <w:color w:val="ff0000"/>
          <w:sz w:val="28"/>
        </w:rPr>
        <w:t>№ 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4"/>
    <w:p>
      <w:pPr>
        <w:spacing w:after="0"/>
        <w:ind w:left="0"/>
        <w:jc w:val="left"/>
      </w:pPr>
      <w:r>
        <w:rPr>
          <w:rFonts w:ascii="Times New Roman"/>
          <w:b/>
          <w:i w:val="false"/>
          <w:color w:val="000000"/>
        </w:rPr>
        <w:t xml:space="preserve"> 1-тарау. Жалпы ережелер</w:t>
      </w:r>
    </w:p>
    <w:bookmarkEnd w:id="4"/>
    <w:bookmarkStart w:name="z28" w:id="5"/>
    <w:p>
      <w:pPr>
        <w:spacing w:after="0"/>
        <w:ind w:left="0"/>
        <w:jc w:val="both"/>
      </w:pPr>
      <w:r>
        <w:rPr>
          <w:rFonts w:ascii="Times New Roman"/>
          <w:b w:val="false"/>
          <w:i w:val="false"/>
          <w:color w:val="000000"/>
          <w:sz w:val="28"/>
        </w:rPr>
        <w:t xml:space="preserve">
      1. Осы Қостанай облысы Әулиекөл ауданы Первомай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Первомай ауылы тұрғындарының жергілікті қоғамдастық бөлек жиындарын өткізудің тәртібін белгілейді.</w:t>
      </w:r>
    </w:p>
    <w:bookmarkEnd w:id="5"/>
    <w:bookmarkStart w:name="z2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3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7"/>
    <w:bookmarkStart w:name="z31" w:id="8"/>
    <w:p>
      <w:pPr>
        <w:spacing w:after="0"/>
        <w:ind w:left="0"/>
        <w:jc w:val="both"/>
      </w:pPr>
      <w:r>
        <w:rPr>
          <w:rFonts w:ascii="Times New Roman"/>
          <w:b w:val="false"/>
          <w:i w:val="false"/>
          <w:color w:val="000000"/>
          <w:sz w:val="28"/>
        </w:rPr>
        <w:t>
      2)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2"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3" w:id="10"/>
    <w:p>
      <w:pPr>
        <w:spacing w:after="0"/>
        <w:ind w:left="0"/>
        <w:jc w:val="both"/>
      </w:pPr>
      <w:r>
        <w:rPr>
          <w:rFonts w:ascii="Times New Roman"/>
          <w:b w:val="false"/>
          <w:i w:val="false"/>
          <w:color w:val="000000"/>
          <w:sz w:val="28"/>
        </w:rPr>
        <w:t>
      3. Жергілікті қоғамдастықтың бөлек жиынын өткізу үшін Первомай ауылының аумағы учаскелерге (көшелерге) бөлінеді.</w:t>
      </w:r>
    </w:p>
    <w:bookmarkEnd w:id="10"/>
    <w:bookmarkStart w:name="z3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5" w:id="12"/>
    <w:p>
      <w:pPr>
        <w:spacing w:after="0"/>
        <w:ind w:left="0"/>
        <w:jc w:val="both"/>
      </w:pPr>
      <w:r>
        <w:rPr>
          <w:rFonts w:ascii="Times New Roman"/>
          <w:b w:val="false"/>
          <w:i w:val="false"/>
          <w:color w:val="000000"/>
          <w:sz w:val="28"/>
        </w:rPr>
        <w:t>
      5. Бөлек жиынды Первомай ауылының әкімі шақырады және ұйымдастырады.</w:t>
      </w:r>
    </w:p>
    <w:bookmarkEnd w:id="12"/>
    <w:bookmarkStart w:name="z3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Первомай ауылының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3"/>
    <w:bookmarkStart w:name="z37" w:id="14"/>
    <w:p>
      <w:pPr>
        <w:spacing w:after="0"/>
        <w:ind w:left="0"/>
        <w:jc w:val="both"/>
      </w:pPr>
      <w:r>
        <w:rPr>
          <w:rFonts w:ascii="Times New Roman"/>
          <w:b w:val="false"/>
          <w:i w:val="false"/>
          <w:color w:val="000000"/>
          <w:sz w:val="28"/>
        </w:rPr>
        <w:t>
      7. Көше шегінде бөлек жиынды өткізуді Первомай ауылының әкімі ұйымдастырады.</w:t>
      </w:r>
    </w:p>
    <w:bookmarkEnd w:id="14"/>
    <w:bookmarkStart w:name="z38"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39" w:id="16"/>
    <w:p>
      <w:pPr>
        <w:spacing w:after="0"/>
        <w:ind w:left="0"/>
        <w:jc w:val="both"/>
      </w:pPr>
      <w:r>
        <w:rPr>
          <w:rFonts w:ascii="Times New Roman"/>
          <w:b w:val="false"/>
          <w:i w:val="false"/>
          <w:color w:val="000000"/>
          <w:sz w:val="28"/>
        </w:rPr>
        <w:t>
      8. Жергілікті қоғамдастықтың бөлек жиынының ашылуы алдында көшенің қатысып отырған, оған қатысуға құқығы бар тұрғындарын тіркеу жүргізіледі.</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1" w:id="18"/>
    <w:p>
      <w:pPr>
        <w:spacing w:after="0"/>
        <w:ind w:left="0"/>
        <w:jc w:val="both"/>
      </w:pPr>
      <w:r>
        <w:rPr>
          <w:rFonts w:ascii="Times New Roman"/>
          <w:b w:val="false"/>
          <w:i w:val="false"/>
          <w:color w:val="000000"/>
          <w:sz w:val="28"/>
        </w:rPr>
        <w:t>
      9. Бөлек жиынды Первомай ауылының әкімі немесе ол уәкілеттік берген тұлға ашады.</w:t>
      </w:r>
    </w:p>
    <w:bookmarkEnd w:id="18"/>
    <w:bookmarkStart w:name="z42" w:id="19"/>
    <w:p>
      <w:pPr>
        <w:spacing w:after="0"/>
        <w:ind w:left="0"/>
        <w:jc w:val="both"/>
      </w:pPr>
      <w:r>
        <w:rPr>
          <w:rFonts w:ascii="Times New Roman"/>
          <w:b w:val="false"/>
          <w:i w:val="false"/>
          <w:color w:val="000000"/>
          <w:sz w:val="28"/>
        </w:rPr>
        <w:t>
      Первомай ауылының әкімі немесе ол уәкілеттік берген тұлға бөлек жиынның төрағасы болып табылады.</w:t>
      </w:r>
    </w:p>
    <w:bookmarkEnd w:id="19"/>
    <w:bookmarkStart w:name="z43" w:id="2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0"/>
    <w:bookmarkStart w:name="z44" w:id="21"/>
    <w:p>
      <w:pPr>
        <w:spacing w:after="0"/>
        <w:ind w:left="0"/>
        <w:jc w:val="both"/>
      </w:pPr>
      <w:r>
        <w:rPr>
          <w:rFonts w:ascii="Times New Roman"/>
          <w:b w:val="false"/>
          <w:i w:val="false"/>
          <w:color w:val="000000"/>
          <w:sz w:val="28"/>
        </w:rPr>
        <w:t>
      10. Жергілікті қоғамдастық жиынына қатысу үшін тұрғындар өкілдерінің кандидатураларын Әулиекөл аудандық мәслихаты бекіткен сандық құрамға сәйкес бөлек жиынның қатысушылары ұсынады.</w:t>
      </w:r>
    </w:p>
    <w:bookmarkEnd w:id="21"/>
    <w:bookmarkStart w:name="z45" w:id="22"/>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46" w:id="23"/>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Первомай ауылының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№150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Первомай ауылының жергілікті қоғамдастықтың жиынына қатысу үшін тұрғындар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09.02.2022 </w:t>
      </w:r>
      <w:r>
        <w:rPr>
          <w:rFonts w:ascii="Times New Roman"/>
          <w:b w:val="false"/>
          <w:i w:val="false"/>
          <w:color w:val="ff0000"/>
          <w:sz w:val="28"/>
        </w:rPr>
        <w:t>№ 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 р/р</w:t>
            </w:r>
          </w:p>
          <w:bookmarkEnd w:id="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Садовая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Школьная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Комсомольская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 целины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Валиханов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Гагарин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Советская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