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75b2" w14:textId="b167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Сұлукөл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151 шешімі. Қостанай облысының Әділет департаментінде 2014 жылғы 29 сәуірде № 4665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100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Сұлукөл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Сұлукөл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Сұлукөл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Е.Ж. Ибраев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№151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Сұлукөл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Сұлукөл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Сұлукөл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Сұлукөл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Сұлукөл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Сұлукөл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Сұлукөл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Сұлукөл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Сұлукөл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Сұлукөл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№151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Сұлукөл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ауылдық округінің елді мекендерінің, көшелерінің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Баймағамбетов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