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c09b" w14:textId="dc4c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Қ.Тұрғынбаев атындағы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19 наурыздағы № 152 шешімі. Қостанай облысының Әділет департаментінде 2014 жылғы 29 сәуірде № 4666 болып тіркелді. Күші жойылды - Қостанай облысы Әулиекөл ауданы мәслихатының 2020 жылғы 17 қаңтардағы № 376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17.01.2020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Әулиекөл ауданы Қ.Тұрғынбаев атындағы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Әулиекөл ауданы Қ.Тұрғынбаев атындағы ауылының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 сессияның төрайымы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Кеңесбаева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Қ.Тұрғынбаев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ауылының әкімі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Қ.К.Алпыспаев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Қ.Тұрғынбаев атындағы ауылының бөлек жергілікті қоғамдастық жиындарын өткізу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Әулиекөл ауданы Қ.Тұрғынбаев атындағы ауылының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қағидаларына сәйкес әзірленді және Әулиекөл ауданы Қ.Тұрғынбаев атындағы ауылының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Қ.Тұрғынбаев атындағы ауылының аумағындағы ауылдар тұрғындарының бөлек жергілікті қоғамдастық жиындары (бұдан әрі – бөлек жиын) жергілікті қоғамдастықтың жиынына қатысу үшін ауылдың, көшенің, көппәтерлі тұрғын үй тұрғындарының өкілдерін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Қ.Тұрғынбаев атындағы ауылының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Қ.Тұрғынбаев атындағы ауылдың шегінде бөлек жиынды өткізуді Қ.Тұрғынбаев атындағы ауыл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Қ.Тұрғынбаев атындағы ауылдың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Қ.Тұрғынбаев атындағы ауылының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Қ.Тұрғынбаев атындағы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Қ.Тұрғынбаев атындағы ауылдың көшелері, көппәтерлі тұрғын үй тұрғындарының өкілдерінің кандидатураларын Әулиекөл аудандық мәслихаты бекіткен сандық құрамға сәйкес бөлек жиынның қатысушылары ұсынады.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Қ.Тұрғынбаев атындағы ауылының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 №152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Қ.Тұрғынбаев атындағы ауылдың жергілікті қоғамдастықтың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Қ.Тұрғынбаев атындағы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Қ.Тұрғынбаев атындағы ауыл тұрғындары үшін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