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a0bc" w14:textId="562a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Чернигов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154 шешімі. Қостанай облысының Әділет департаментінде 2014 жылғы 29 сәуірде № 4668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102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Чернигов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Чернигов ауылдық округінің жергілікті қоғамдастықтың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Чернигов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К.К.Құсайынова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№154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Чернигов ауылдық округінің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Чернигов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Чернигов ауылдық округі тұрғындарының жергілікті қоғамдастықтың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Чернигов ауылдық округінің аумағы учаскелерге (ауылдарға,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Чернигов ауылдық округінің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Чернигов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Ауыл, көше шегінде бөлек жиынды өткізуді Чернигов ауылдық округінің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Чернигов ауылдық округінің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Чернигов ауылдық округінің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Чернигов ауылдық округінің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№154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Чернигов ауылдық округінің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w:t>
            </w:r>
          </w:p>
          <w:bookmarkEnd w:id="24"/>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Черкашин, Пролетарская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Резниченко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Баймағамбетов, Октябрь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Харковь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