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544b" w14:textId="d325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27 желтоқсандағы № 122 "Әулиекөл ауданының 2014-2016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2014 жылғы 25 сәуірдегі № 168 шешімі. Қостанай облысының Әділет департаментінде 2014 жылғы 6 мамырда № 4674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27 желтоқсандағы № 122 "Әулиекөл ауданының 2014-2016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4378 тіркелген, 2014 жылғы 9 қаңтарда "Әулиекөл"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Ауданның 2014-2016 жылдарға арналған бюджеті тиісінше 1, 2 және 3-қосымшаларға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4 539 582,0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791 378,0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6 099,0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4 789,0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3 737 316,0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4 660 805,5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19 838,2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28 568, 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8 730,0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-141 061,7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141 061,7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3-тармағының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мектепке дейінгі білім беру ұйымдарында мемлекеттік білім беру тапсырысын іске асыруға 40 119,0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9-4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9-5-тармақтарымен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"9-4. 2014 жылға арналған аудан бюджетінде Ұлы Отан соғысының қатысушылары мен мүгедектеріне, тұрмыстық қажеттіліктерге әлеуметтік көмек мөлшерін 6 айлық есептік көрсеткіштен 10 айлық есептік көрсеткішке ұлғайтуға 889,0 мың теңге сомасында облыстық бюджеттен трансферттер түсімі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9-5. 2014 жылға арналған аудан бюджетінде республикалық бюджеттен трансферттер түсімі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мекемелердің мемлекеттік қызметші болып табылмайтын жұмыскерлерінің, сондай-ақ жергілікті бюджеттен қаржыландырылатын, мемлекеттік кәсіпорындардың жұмыскерлерінің лауазымдық айлықақыларына ерекше еңбек жағдайлары үшін ай сайынғы үстеме төлеуге 106 850,0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18 жасқа дейінгі балаларға 10 756,0 мың теңге сомасында мемлекеттік жәрдемақы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атаулы әлеуметтік көмек төлеуге 6 258,0 мың теңге сомасында.".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Оныншы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       Г. Сухотеплая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"Әулиекөл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Печникова Т. И.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сәуірдегі № 168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№ 122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73"/>
        <w:gridCol w:w="713"/>
        <w:gridCol w:w="713"/>
        <w:gridCol w:w="6773"/>
        <w:gridCol w:w="23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4539582,0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791378,0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373042,0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373042,0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275367,0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275367,0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3737316,0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3737316,0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3737316,0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73"/>
        <w:gridCol w:w="713"/>
        <w:gridCol w:w="713"/>
        <w:gridCol w:w="6773"/>
        <w:gridCol w:w="23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4660805,5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278907,0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71062,0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164197,0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манызы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14881,0</w:t>
            </w:r>
          </w:p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2155565,1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1849144,6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1833496,6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1783640,6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117180,5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68113,0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21095,0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49067,5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49067,5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43556,0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25182,0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24637,0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35691,0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298602,0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22872,0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145926,0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1234346,0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1234346,0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1234269,0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1234269,0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186409,0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113751,0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60284,0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34093,4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34093,4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34093,4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34093,4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19838,2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-141061,7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141061,7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сәуірдегі № 168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№ 122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әр ауданның, аудандық маңызы бар қаланың, кенттің, ауылдың, ауылдық округтің 2014 жылға арналган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713"/>
        <w:gridCol w:w="713"/>
        <w:gridCol w:w="713"/>
        <w:gridCol w:w="6753"/>
        <w:gridCol w:w="23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164197,0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161869,0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ауылы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 ауылы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Тұрғымбаев атындағы ауылы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ауылы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ауылы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ауылы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32736,0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ауылы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 ауылы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Тұрғымбаев атындағы ауылы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ауылы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ауылы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туыстары жоқ адамдарды жерлеу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