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7436" w14:textId="2087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122 "Әулиекөл ауданының 2014-2016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1 тамыздағы № 185 шешімі. Қостанай облысының 2014 жылғы 7 тамызда № 4976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№122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2014-2016 жылдарға арналған бюджеті туралы" шешіміне (Нормативтік құқықтық актілерді мемлекеттік тіркеу тізілімінде №4378 тіркелген, 2014 жылғы 9 қаңтарда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4718548,4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819713,0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4789,0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3886282,4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4839771,9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19838,2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28568, 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8730,0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-141061,7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141061,7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аудан бюджетінде қалалар мен ауылдық елді мекендерді дамытуға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облыстық бюджеттен 36231,0 мың теңге сомасында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коммуналдық шаруашылықты дамытуға 1096282,0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көлік инфрақұрылымын дамытуға 117840,4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2014 жылға арналған аудан бюджетінде облыстық бюджеттен коммуналдық меншік объектілерінің материалдық-техникалық базасын нығайтуға 39486,0 мың теңге сомасында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9-7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"9-6. 2014 жылға арналған аудан бюджетінде республикалық бюджеттен 2009-2012 жылдары пайдаланылмаған (толық пайдаланылмаған) 1316,8 мың теңге сомасында нысаналы трансферттердің қайтарылуы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9-7. 2014 жылға арналған аудан бюджетінде облыстық бюджетке аударуға жататын кредиттер бойынша сыйақылар төлеу жөнінде 12,5 мың теңге сомасында борышты өтеуге қызмет көрсету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Печникова Т.И.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122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2014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533"/>
        <w:gridCol w:w="8053"/>
        <w:gridCol w:w="21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4718548,4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819713,0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14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3886282,4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3886282,4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3886282,4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793"/>
        <w:gridCol w:w="773"/>
        <w:gridCol w:w="6973"/>
        <w:gridCol w:w="22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4839771,9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280320,8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249924,8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163541,8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15582,0</w:t>
            </w:r>
          </w:p>
        </w:tc>
      </w:tr>
      <w:tr>
        <w:trPr>
          <w:trHeight w:val="17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2185840,7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149761,0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1873958,6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1855201,6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1805345,6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121842,1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 бағдарламалық қамтамасыз етумен қамту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147157,3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120379,6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120379,6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36766,0</w:t>
            </w:r>
          </w:p>
        </w:tc>
      </w:tr>
      <w:tr>
        <w:trPr>
          <w:trHeight w:val="17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26777,7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26035,7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25490,7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82379,4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36318,1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38066,3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6116,3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9092,0</w:t>
            </w:r>
          </w:p>
        </w:tc>
      </w:tr>
      <w:tr>
        <w:trPr>
          <w:trHeight w:val="17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1377018,0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1377018,0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1376941,0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1376941,0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34568,0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193875,4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193875,4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180609,4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119591,4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117198,4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110844,4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4614,1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4614,1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60723,4</w:t>
            </w:r>
          </w:p>
        </w:tc>
      </w:tr>
      <w:tr>
        <w:trPr>
          <w:trHeight w:val="14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42207,4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-141061,7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141061,7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122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2015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573"/>
        <w:gridCol w:w="7993"/>
        <w:gridCol w:w="22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3192917,0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673"/>
        <w:gridCol w:w="753"/>
        <w:gridCol w:w="6993"/>
        <w:gridCol w:w="22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3192917,0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278548,0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18391,0</w:t>
            </w:r>
          </w:p>
        </w:tc>
      </w:tr>
      <w:tr>
        <w:trPr>
          <w:trHeight w:val="17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1940342,0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1734662,0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1721851,0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1664839,0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110148,0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31694,0</w:t>
            </w:r>
          </w:p>
        </w:tc>
      </w:tr>
      <w:tr>
        <w:trPr>
          <w:trHeight w:val="17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25143,0</w:t>
            </w:r>
          </w:p>
        </w:tc>
      </w:tr>
      <w:tr>
        <w:trPr>
          <w:trHeight w:val="12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37736,0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266268,0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17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122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2016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13"/>
        <w:gridCol w:w="7953"/>
        <w:gridCol w:w="21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3853236,0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894766,0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315268,0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315268,0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773"/>
        <w:gridCol w:w="713"/>
        <w:gridCol w:w="691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3853236,0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279988,0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246914,0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163208,0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18271,0</w:t>
            </w:r>
          </w:p>
        </w:tc>
      </w:tr>
      <w:tr>
        <w:trPr>
          <w:trHeight w:val="17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1959308,0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1741163,0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1728189,0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1671177,0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146306,0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38500,0</w:t>
            </w:r>
          </w:p>
        </w:tc>
      </w:tr>
      <w:tr>
        <w:trPr>
          <w:trHeight w:val="17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1098376,0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44757,0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7428,0</w:t>
            </w:r>
          </w:p>
        </w:tc>
      </w:tr>
      <w:tr>
        <w:trPr>
          <w:trHeight w:val="17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65327,0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58958,0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шешіміне 4-қосымша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122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</w:t>
      </w:r>
      <w:r>
        <w:br/>
      </w:r>
      <w:r>
        <w:rPr>
          <w:rFonts w:ascii="Times New Roman"/>
          <w:b/>
          <w:i w:val="false"/>
          <w:color w:val="000000"/>
        </w:rPr>
        <w:t>
бар қаланың, кенттің, ауылдың,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округтің 2014 жылға арналган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73"/>
        <w:gridCol w:w="713"/>
        <w:gridCol w:w="7593"/>
        <w:gridCol w:w="18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163541,8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163541,8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161285,0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Диев ауылдық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32532,3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32532,3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32532,3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6116,3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 ауылы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ауылы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